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88144" w14:textId="c7881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21 декабря 2016 года № 69 "О бюджете Денисовского района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4 декабря 2017 года № 143. Зарегистрировано Департаментом юстиции Костанайской области 13 декабря 2017 года № 7369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Денисовский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21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69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Денисовского района на 2017-2019 годы" (зарегистрировано в Реестре государственной регистрации нормативных правовых актов под № 6796, опубликовано 18 января 2017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Денисовского района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2931963,3 тысячи тенге, в том числе по: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766103,0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19614,3 тысячи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6705,0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2139541,0 тысяча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3102000,7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14139,5 тысяч тенге, в том числе: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29682,5 тысячи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15543,0 тысячи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-184176,9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184176,9 тысяч тенге.".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Амантаева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Денисовского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Мурзабаев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Исполняющая обязанности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 государственного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финансов акимата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Денисовского района"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Жанпиисова М. В.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2017 года № 143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69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Денисовского района на 2017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"/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2931963,3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766103,0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348141,0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348141,0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177967,0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129035,0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63545,0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3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19614,3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4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5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6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7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8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8966,3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9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8966,3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0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1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2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3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4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5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6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2139541,0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7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2139541,0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8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2139541,0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5"/>
        <w:gridCol w:w="548"/>
        <w:gridCol w:w="1156"/>
        <w:gridCol w:w="1156"/>
        <w:gridCol w:w="5726"/>
        <w:gridCol w:w="28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9"/>
        </w:tc>
        <w:tc>
          <w:tcPr>
            <w:tcW w:w="2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3102000,7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1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373978,3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326319,1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15683,0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15683,0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134745,0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96223,0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38522,0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175891,1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159321,1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16570,0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937,9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937,9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937,9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46721,3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14369,6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14369,6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11241,7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11241,7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21110,0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20460,0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2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4885,5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4827,5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4827,5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4827,5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9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1571394,5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140232,3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140232,3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76438,3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63794,0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1369517,4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1329743,4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1281225,3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48518,1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39774,0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39774,0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61644,8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61644,8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10741,9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25780,7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11341,0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13781,2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06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133396,7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19546,7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15571,7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12385,0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2554,1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87742,7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87742,7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32560,4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2550,7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11535,6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22705,3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1982,7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15699,6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26107,3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26107,3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21689,3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8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477927,0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3256,4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3256,4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3015,4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474108,6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474108,6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474108,6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39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271463,0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66203,1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66203,1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66203,1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104411,2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104411,2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6919,7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12739,1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4210,6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79833,4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53721,2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50993,2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44716,6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6276,6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47127,5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35742,8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9877,8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25865,0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11384,7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7784,7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163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48045,4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48045,4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48045,4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48045,4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7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92577,6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75680,0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75680,0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14788,2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57941,8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и человека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8618,1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8618,1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8618,1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8279,5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8279,5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8279,5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1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23423,5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23423,5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23423,5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19174,5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6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46429,0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46429,0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17204,0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17204,0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29225,0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29225,0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92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96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58461,5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58461,5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58461,5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7238,2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9042,0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42178,0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  <w:bookmarkEnd w:id="203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14139,5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29682,5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5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29682,5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29682,5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29682,5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09"/>
        </w:tc>
        <w:tc>
          <w:tcPr>
            <w:tcW w:w="2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10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15543,0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15543,0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15543,0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15543,0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  <w:bookmarkEnd w:id="214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-184176,9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  <w:bookmarkEnd w:id="215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184176,9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2017 года № 143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69</w:t>
            </w:r>
          </w:p>
        </w:tc>
      </w:tr>
    </w:tbl>
    <w:bookmarkStart w:name="z237" w:id="2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акима села, сельского округа на 2017 год</w:t>
      </w:r>
    </w:p>
    <w:bookmarkEnd w:id="2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4122"/>
        <w:gridCol w:w="30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17"/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Денисовского сельского округа"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46138,4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19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28934,4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28934,4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28934,4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28684,4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24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Тельманского сельского округа"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16525,1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29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16525,1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16525,1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16525,1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11649,1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Приреченского сельского округа"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35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Архангельского сельского округа"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13970,1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41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13970,1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13970,1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13970,1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9375,1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Аршалинского сельского округа"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47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Аятского сельского округа"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12616,1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53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12616,1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12616,1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12616,1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12366,1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Зааятского сельского округа"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9812,7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59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9812,7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9812,7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9812,7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9562,7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Комаровского сельского округа"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11082,9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65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11082,9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11082,9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11082,9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10832,9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Крымского сельского округа"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8216,1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71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8216,1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8216,1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8216,1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7966,1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Красноармейского сельского округа"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10749,1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77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10749,1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10749,1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10749,1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10499,1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Покровского сельского округа"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9942,4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83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9942,4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9942,4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9942,4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9692,4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Свердловского сельского округа"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9580,3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89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9580,3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9580,3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9580,3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9330,3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Тобольского сельского округа"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9298,6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95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9298,6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9298,6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9298,6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9048,6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Перелески"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10194,3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01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10194,3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10194,3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10194,3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