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4db9" w14:textId="bdb4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30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Тобольского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30 ноября 2017 года № 136. Зарегистрировано Департаментом юстиции Костанайской области 27 декабря 2017 года № 7429. Утратило силу решением маслихата Денисовского района Костанайской области от 31 октября 2019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31.10.2019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Тобольского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4558, опубликовано 24 апреля 2014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новой редакции, заголовок на государственном языке не изменяется: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Тобольского сельского округа Денисовского района Костанайской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Тобольского сельского округа Денисовского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Тобольского сельского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Денисовского района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Р. Турганов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30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Тобольского сельского округа Денисовского района Костанайской области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Тобольского сельского округа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Тобольского сельского округа.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– раздельный сход) на территории Тобольского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Тобольского сельского округа.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Тобольского сельского округа организуется акимом Тобольского сельского округа.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Тобольского сельского округа,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Тобольского сельского округа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Тобольского сельского округа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Тобольского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Тобольского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Тобольского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30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Тобольского сельского округа Денисовского района Костанайской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27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Тобольского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Глебовка Тобольского сельского округа Денисовского района Костанайской области</w:t>
            </w:r>
          </w:p>
          <w:bookmarkEnd w:id="28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