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3768" w14:textId="bbf3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19 марта 2014 года № 209 "Об утверждении Регламента Житикаринского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августа 2017 года № 129. Зарегистрировано Департаментом юстиции Костанайской области 14 августа 2017 года № 7159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маслихата от 19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Житикаринского районного маслихата" (зарегистрировано в Реестре государственной регистрации нормативных правовых актов за номером 4653, опубликовано 15 мая 2014 года в газете "Житикаринские новости").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