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80944" w14:textId="99809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Муктиколь Житикаринского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17 октября 2017 года № 145. Зарегистрировано Департаментом юстиции Костанайской области 13 ноября 2017 года № 7300. Утратило силу решением маслихата Житикаринского района Костанайской области от 27 февраля 2020 года № 385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Житикаринского района Костанайской области от 27.02.2020 </w:t>
      </w:r>
      <w:r>
        <w:rPr>
          <w:rFonts w:ascii="Times New Roman"/>
          <w:b w:val="false"/>
          <w:i w:val="false"/>
          <w:color w:val="ff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села Муктиколь Житикаринского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села Муктиколь Житикаринского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23 апреля 2014 года № 227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Муктикольского сельского округа Житикаринского района Костанайской области" (зарегистрировано в Реестре государственной регистрации нормативных правовых актов за № 4807, опубликовано 19 июня 2014 года в газете "Житикаринские новости").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Шукманова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Житикаринского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Муктиколь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Житикаринского района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Жумабаев С. З.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октября 2017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Муктиколь Житикаринского района Костанайской области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Муктиколь Житикаринского района Костанайской области (далее – село Муктиколь)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Муктиколь.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 (далее - раздельный сход) на территории села Муктиколь созывается и проводится с целью избрания представителей для участия в сходе местного сообщества.</w:t>
      </w:r>
    </w:p>
    <w:bookmarkEnd w:id="14"/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села Муктиколь.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Житикаринского района на проведение схода местного сообщества.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Муктиколь организуется акимом села Муктиколь.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села Муктиколь, имеющих право в нем участвовать.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села Муктиколь или уполномоченным им лицом.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села Муктиколь или уполномоченное им лицо.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Муктиколь для участия в сходе местного сообщества выдвигаются участниками раздельного схода в соответствии с количественным составом, утвержденным Житикаринским районным маслихатом.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для участия в сходе местного сообщества определяется на основе принципа равного представительства.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села Муктиколь.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</w:t>
            </w:r>
          </w:p>
        </w:tc>
      </w:tr>
    </w:tbl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сходе местного сообщества села Муктиколь Житикаринского района Костанайской области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2"/>
        <w:gridCol w:w="3913"/>
        <w:gridCol w:w="5325"/>
      </w:tblGrid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9"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села Муктиколь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Животноводческая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"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Торговая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"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Урожайная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"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Семенюка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5"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"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7"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Клубная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38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