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830b" w14:textId="66d8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Житикаринскому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31 октября 2017 года № 154. Зарегистрировано Департаментом юстиции Костанайской области 16 ноября 2017 года № 7314. Утратило силу решением маслихата Житикаринского района Костанайской области от 10 сентября 2021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жилищно-коммунального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и жилищной инспекции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Житикаринского района"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Хакимов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безхозяйные отходы).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Житикаринского района (далее – местный исполнительный орган).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 акимата Житикаринского района" уполномоченный на осуществление функций в сфере коммунального хозяйства и финансируемый из соответствующего местного бюджета.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