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6c17" w14:textId="6026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15 декабря 2017 года № 174. Зарегистрировано Департаментом юстиции Костанайской области 4 января 2018 года № 7444.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Карасуского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4 461 188,6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1 015 431,0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7 278,0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10 264,0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3 428 215,6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4 487 910,2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38 367,5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53 629,5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15 262,0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- 65 089,1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65 089,1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2018 год предусмотрен объем субвенции, передаваемой из областного бюджета в сумме 2 744 547,0 тысяч тенге.</w:t>
      </w:r>
    </w:p>
    <w:bookmarkEnd w:id="12"/>
    <w:bookmarkStart w:name="z33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района на 2018 год предусмотрен целевой текущий трансферт на компенсацию потерь доходов района, связанных с ожидаемым невыполнением доходной части в сумме 95000,0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Карасуского района Костанайской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сел,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 передаваемые из районного бюджета в бюджеты сел, сельского округа на 2018 год в сумме 171 321,0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- 14 452,0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Карасу - 95 650,0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Октябрьское - 61 219,0 тысяч тенге.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передаваемые из районного бюджета в бюджеты сел, сельского округа на 2019 год в сумме 231 887,0 тысяч тенге, в том числе: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- 10 907,0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Карасу - 157 109,0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Октябрьское - 63 871,0 тысяча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передаваемые из районного бюджета в бюджеты сел, сельского округа на 2020 год в сумме 241 053,0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- 11 346,0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Карасу - 163 187,0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Октябрьское - 66 520,0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2018 год предусмотрено поступление целевых текущих трансфертов из республиканского бюджета, в том числе на: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решением маслихата Карасуского района Костанайской области от 06.06.2018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за замещение на период обучения основного сотрудника;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 исключен решением маслихата Карасуского района Костанайской области от 06.06.2018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государственной адресной социальной помощи на 2018 год;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норм обеспечения инвалидов обязательными гигиеническими средствами;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расширение Перечня технических вспомогательных (компенсаторных) средств;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консультантов по социальной работе и ассистентов в центрах занятости населения на 2018 год;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рынка труда на 2018 год;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реконструкцию разводящих сетей водопровода села Челгаши;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доплата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на 2018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средний ремонт участка на 0-7 километре автомобильной дороги районного значения (подъезд к селу Жамбыл).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Карасуского района Костанайской области от 06.06.2018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района на 2018 год поступление средств из республиканского бюджета, бюджетных кредитов местным исполнительным органам для реализации мер социальной поддержки специалистов.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района на 2018 год целевые текущие трансферты и трансферты на развитие из областного бюджета, в том числе на: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ветеринарных мероприятий по энзоотическим болезням животных;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утилизацию биологических отходов с использованием инсинераторов;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общеобразовательной средней школы с государственным языком обучения на 320 мест в селе Карасу Карасуского района Костанайской области;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реконструкцию разводящих сетей водопровода села Челгаши;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установление и пропашку административных границ;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решением маслихата Карасуского района Костанайской области от 13.02.2018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решением маслихата Карасуского района Костанайской области от 13.02.2018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средний ремонт искусственных сооружений на участке автомобильной дороги районного значения "Карасу-Новоселовка-Новопавловка" 70 километров;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средний ремонт улиц села Карасу;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средний ремонт участка на 0-7 километре автомобильной дороги районного значения (подъезд к селу Жамбыл);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подключение организаций образования к высокоскоростному интернету;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приобретение учебников по обновленному содержанию;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доплата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противоэпизоотических мероприятий против нодулярного дерматита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заработная плата педагогам дополнительного образования IT классов;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оплата коммунальных услуг организаций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Карасуского района Костанайской области от 13.02.2018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11.05.2018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06.06.2018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28.08.2018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Карасуского района на 2018 год в сумме 33000,0 тысяч тенге, в том числе: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в сумме 33000,0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Карасуского района Костанайской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районном бюджете на 2018 год возврат неиспользованных (недоиспользованных) в 2017 году целевых трансфертов в сумме 2830,4 тысячи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Карасуского района Костанайской области от 13.02.2018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 и сельских округов на 2018 - 2020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распределение трансфертов органам местного самоуправления сел и сельских округов Карасуского района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СекретарьКарасуского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Р.Нургалиев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2017 года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174</w:t>
            </w:r>
          </w:p>
        </w:tc>
      </w:tr>
    </w:tbl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3428215,6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174</w:t>
            </w:r>
          </w:p>
        </w:tc>
      </w:tr>
    </w:tbl>
    <w:bookmarkStart w:name="z2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Карасуского района Костанайской области от 06.06.2018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2334781,0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174</w:t>
            </w:r>
          </w:p>
        </w:tc>
      </w:tr>
    </w:tbl>
    <w:bookmarkStart w:name="z47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174</w:t>
            </w:r>
          </w:p>
        </w:tc>
      </w:tr>
    </w:tbl>
    <w:bookmarkStart w:name="z6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2018 -2020 годы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Карасуского района Костанайской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администраторам программ: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Амангельды"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№174</w:t>
            </w:r>
          </w:p>
        </w:tc>
      </w:tr>
    </w:tbl>
    <w:bookmarkStart w:name="z70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2018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5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5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174</w:t>
            </w:r>
          </w:p>
        </w:tc>
      </w:tr>
    </w:tbl>
    <w:bookmarkStart w:name="z70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 и сельских округов Карасуского района на 2018-2020 годы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