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c14e1" w14:textId="b2c14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19 февраля 2014 года № 163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Жамбылского сельского округа Костанайского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14 марта 2017 года № 118. Зарегистрировано Департаментом юстиции Костанайской области 3 апреля 2017 года № 6959. Утратило силу решением маслихата Костанайского района Костанайской области от 24 марта 2022 года № 145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Костанайского района Костанайской области от 24.03.2022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19 февраля 2014 года № 163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Жамбылского сельского округа Костанайского района Костанайской области" (зарегистрировано в Реестре государственной регистрации нормативных правовых актов за № 4530, опубликовано 11 апреля 2014 года в газете "Арна") следующее изменение: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Жамбылского сельского округа Костанайского района Костанайской области, утвержденных указанным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Кандидатуры представителей жителей сел Жамбылского сельского округа для участия в сходе местного сообщества выдвигаются участниками раздельного схода в соответствии с количественным составом, утвержденным Костанайским районным маслихатом.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для участия в сходе местного сообщества определяется на основе принципа равного представительства.".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Жамбылского сельского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округа Костанайского района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С. Касымова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марта 2017 года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