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3dec" w14:textId="cef3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2016 года № 87 "О районном бюджете Костанайского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ноября 2017 года № 188. Зарегистрировано Департаментом юстиции Костанайской области 14 декабря 2017 года № 7382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2016 года № 87 "О районном бюджете Костанайского района на 2017-2019 годы" (зарегистрировано в Реестре государственной регистрации нормативных правовых актов за № 6790, опубликовано 18 января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- 8308346,1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- 3438809,0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- 17527,0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- 269338,0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- 4582672,1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- 9526499,7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- 8708,4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- 91844,0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- 100552,4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- 1209445,2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-1209445,2 тысячи тенге.";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района на 2017 год предусмотрено поступление целевых текущих трансфертов из республиканского бюджета на доплату учителям в сумме 6839,5 тысяч тенге, в том числе прошедшим стажировку по языковым курсам в сумме 157,7 тысяч тенге, за замещение на период обучения основного сотрудника в сумме 6681,8 тысячи тенге";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района на 2017 год предусмотрено поступление целевых текущих трансфертов из республиканского бюджета на реализацию Плана мероприятий по обеспечению прав и улучшению качества жизни инвалидов в Республике Казахстан на 2012-2018 годы в сумме 12403,0 тысячи тенге, в том числе на увеличение норм обеспечения инвалидов обязательными гигиеническими средствами в сумме 8340,0 тысяч тенге, на расширение перечня технических вспомогательных (компенсаторных) средств в сумме 4063,0 тысячи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района на 2017 год предусмотрено поступление целевых текущих трансфертов из республиканского бюджета на развитие рынка труда в сумме 15728,0 тысяч тенге, в том числе на частичное субсидирование заработной платы в сумме 6651,0 тысяча тенге, на молодежную практику в сумме 8599,0 тысяч тенге, на предоставление субсидий на переезд в сумме 478,0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Учесть, что в бюджете района на 2017 год предусмотрено поступление целевых текущих трансфертов из областного бюджета на доучивание направленных на профессиональную подготовку в 2016 году по Дорожной карте занятости 2020 в сумме 4809,4 тысячи тенге.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района на 2017 год предусмотрено поступление целевых текущих трансфертов из областного бюджета на обучение бухгалтеров в сумме 1132,5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района на 2017 год предусмотрено поступление целевых текущих трансфертов из областного бюджета на проведение аудита специального назначения в сумме 3464,2 тысячи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района на 2017 год предусмотрено поступление целевых текущих трансфертов из областного бюджета на разработку проектно-сметной документации и государственную экспертизу по проекту "Капитальный ремонт насыпной водозащитной дамбы-плотины пруда "Чин-Сай" в селе Воскресеновка Костанайского района" в сумме 8898,8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Учесть, что в бюджете района на 2017 год предусмотрено поступление целевых текущих трансфертов из областного бюджета на разработку землеустроительной документации, топографирование и устройство ограждений почвенных очагов сибиреязвенных захоронений в сумме 4637,4 тысячи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Учесть, что в бюджете района на 2017 год предусмотрено поступление целевых трансфертов на развитие на проектирование и (или) строительство, реконструкцию жилья коммунального жилищного фонда в сумме 434146,8 тысяч тенге, в том числе из Национального фонда Республики Казахстан в сумме 272602,0 тысячи тенге, за счет средств из областного бюджета в сумме 161544,8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Учесть, что в бюджете района на 2017 год предусмотрено поступление целевых трансфертов на развитие из областного бюджета на водоснабжение села Надеждинка Костанайского района в сумме 500,0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"30-1. Учесть, что в бюджете района на 2017 год предусмотрен возврат неиспользованных бюджетных кредитов, выданных из областного бюджета в сумме 74382,4 тысячи тенге.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30-2. Учесть, что в бюджете района на 2017 год предусмотрено обслуживание долга местных исполнительных органов по выплате вознаграждений и иных платежей по займам из областного бюджета в сумме 1409,7 тысяч тенге.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30-3. Учесть, что в бюджете района на 2017 год предусмотрено поступление целевых текущих трансфертов из областного бюджета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Программы развития продуктивной занятости и массового предпринимательства на 2017-2021 годы в сумме 51471,0 тысяча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30-5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"30-5. Учесть, что в бюджете района на 2017 год предусмотрено поступление целевых трансфертов на развитие из областного бюджета на инженерные коммуникации к 9-ти многоэтажным жилым домам в микрорайоне "Северный" села Заречное в сумме 7770,0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30-8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"30-8. Учесть, что в бюджете района на 2017 год предусмотрено поступление целевых трансфертов на развитие из областного бюджета на благоустройство Набережной Костанайского района в сумме 311956,4 тысячи тенге.";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30-11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"30-11. Учесть, что в бюджете района на 2017 год предусмотрено поступление сумм за счет кредитов из областного бюджета за счет внутренних займов в сумме 824880,0 тысяч тенге.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30-12. Учесть, что в бюджете района на 2017 год предусмотрено поступление целевых трансфертов на развитие на проектирование, развитие, обустройство и (или) приобретение инженерно-коммуникационной инфраструктуры из Национального фонда Республики Казахстан в сумме 128259,0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30-14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"30-14. Учесть, что в бюджете района на 2017 год предусмотрено поступление целевых текущих трансфертов из областного бюджета на исполнение решения суда по погашению кредиторской задолженности по проекту "Реконструкция улицы Ленина в поселке Затобольск" в сумме 22077,1 тысяч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30-27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"30-27. Учесть, что в бюджете района на 2017 год предусмотрено поступление целевых текущих трансфертов из областного бюджета на строительство открытой ливневой канализации (нагорная канава) в микрорайоне "Северный" села Заречное в сумме 20383,3 тысячи тенге.";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пунктами 30-28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"30-28. Учесть, что в бюджете района на 2017 год предусмотрено поступление целевых трансфертов на развитие из областного бюджета на строительство газораспределительных сетей низкого давления в поселке Затобольск в сумме 48919,2 тысячи тенге.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30-29. Учесть, что в бюджете района на 2017 год предусмотрено поступление целевых трансфертов на развитие из областного бюджета на подключение газовой котельной многоэтажной застройки в микрорайоне "Северный" села Заречное к электроснабжению в сумме 7297,0 тысяч тенге.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30-30. Учесть, что в бюджете района на 2017 год предусмотрено поступление целевых трансфертов из бюджетов районов в связи с уменьшением ставок по отчислениям работодателей на обязательное социальное медицинское страхование на 2017 год в сумме 20482,7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финансов" акимата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З. Кенжегарина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ноября 2017 года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1066"/>
        <w:gridCol w:w="1066"/>
        <w:gridCol w:w="5803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8308346,1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3438809,0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819241,0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819241,0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1309435,0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1100385,0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4582672,1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4582672,1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9526499,7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499605,7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399643,4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100376,2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96794,2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281117,2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99221,2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62562,6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4522254,8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421405,2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421405,2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179130,2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3306694,6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3186655,6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3110118,6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342586,5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210734,5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210734,5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96562,4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2197613,9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1648261,3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1640922,0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1339979,8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300942,2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430937,2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408402,9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391118,5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118415,4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104013,3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102193,3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106064,1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106064,1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106064,1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97445,7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97445,7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72131,7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100321,2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156587,7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121760,6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99771,6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63001,5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63001,5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40557,5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1066497,7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1066497,7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1055072,7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635756,0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370118,0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110694,1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-8708,4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100552,4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100552,4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100552,4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100552,4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3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-1209445,2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32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5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7416202,5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3447266,0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3892533,5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3892533,5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7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7640543,5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4044907,5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3401806,5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3281831,5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3202233,5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1715740,8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1380882,3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1380882,3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761191,3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480242,2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1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3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-198171,0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