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b97a" w14:textId="ee5b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Ленинское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Комсомольского сельского округа Сарыкольского района Костанайской области от 13 сентября 2017 года № 7. Зарегистрировано Департаментом юстиции Костанайской области 27 сентября 2017 года № 7218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"Сарыкольская районная территориальная инспекция Комитета ветеринарного контроля и надзора Министерства сельского хозяйства Республики Казахстан" от 20 июля 2017 года № 01-20/106, исполняющий обязанности акима Комсомольского сельского округа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1.Снять ограничительные мероприятия по бруцеллезу крупного рогатого скота на территории села Ленинское Сарыкольского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Комсомольского сельского округа Сарыкольского района от 12 мая 2017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на территории села Ленинское Сарыкольского района Костанайской области" (зарегистрировано в Реестре государственной регистрации нормативных правовых актов за № 7071, опубликовано 7 июня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20 июля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Комсомольского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"Сарыкольская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К. Курманов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сентября 2017 г.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"Сарыкольское районное управление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 здоровья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 охраны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 Министерства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И. П. Шинкоренко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сентября 2017 г.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Ш. Ж. Сатубалдин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сентября 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