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5717" w14:textId="d5e5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Тарановского района от 16 сентября 2015 года № 10 "Об образовании избирательных участков на территории Тарановского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района Костанайской области от 22 декабря 2017 года № 4. Зарегистрировано Департаментом юстиции Костанайской области 16 января 2018 года № 7484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Тарановского района от 16 сентября 2015 года № 10 "Об образовании избирательных участков на территории Тарановского района" (зарегистрировано в Реестре государственной регистрации нормативных правовых актов под № 5926, опубликовано 15 октября 2015 года в газете "Маяк").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Тарановского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Тарановского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Тарановского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Тарановской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О. Ли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 г.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