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428a3" w14:textId="44428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Павлодарской области от 25 февраля 2016 года № 79/2 "Об утверждении Методики оценки деятельности административных государственных служащих корпуса "Б" исполнительных органов, финансируемых из местных бюджетов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21 февраля 2017 года № 30/2. Зарегистрировано Департаментом юстиции Павлодарской области 9 марта 2017 года № 5399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25 февраля 2016 года № 79/2 "Об утверждении Методики оценки деятельности административных государственных служащих корпуса "Б" исполнительных органов, финансируемых из местных бюджетов Павлодарской области" (зарегистрировано в Реестре государственной регистрации нормативных правовых актов за № 4976, опубликовано 12 марта 2016 года в газетах "Сарыарқа самалы", "Звезда Прииртышья").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официальное опубликование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размещение настоящего постановления на интернет-ресурсе акимата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области Уразгулова 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