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5845" w14:textId="3195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формы и сроков представления страхователем, страховщиком, агентом и обществом информации и документов, необходимых для осуществления им контрольных функций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23 мая 2017 года № 134/3. Зарегистрировано Департаментом юстиции Павлодарской области 28 июня 2017 года № 5546. Утратило силу постановлением акимата Павлодарской области от 21 мая 2019 года № 156/2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21.05.2019 № 156/2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2-1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19 марта 2010 года "О государственной статистике"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формы представляемой информации и документов для осуществления контрольных функций: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страхователя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страховщика и общества взаимного страхования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следующие сроки предоставления информации и документов государственным учреждениям, осуществляющим контрольные функции: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страхователем - в течение одного месяца после заключения договора обязательного страхования со страховщиком или обществом взаимного страхования в адрес отделов предпринимательства и сельского хозяйства городов и районов Павлодарской области по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страховщиком и обществом взаимного страхования - еженедельно агенту по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отделам предпринимательства и сельского хозяйства городов и районов Павлодарской области по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агентом - еженедельно государственному учреждению "Управление сельского хозяйства Павлодарской области" по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отделам предпринимательства и сельского хозяйства городов и районов Павлодарской области по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официальное опубликование настоящего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14 апреля 2015 года № 109/4 "Об установлении формы и сроков представления страхователем, страховщиком, агентом и обществом информации и документов, необходимых для осуществления им контрольных функций" (зарегистрировано в Реестре государственной регистрации нормативных правовых актов за № 4477, опубликовано 4 июня 2015 года в газетах "Звезда Прииртышья", "Сарыарқа самалы").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Касенова Б.К.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Комитета по статистике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Национальной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"20" мая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мая 2017 года № 134/3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заключении договора обязательного страхования в растениеводстве</w:t>
      </w:r>
      <w:r>
        <w:br/>
      </w:r>
      <w:r>
        <w:rPr>
          <w:rFonts w:ascii="Times New Roman"/>
          <w:b/>
          <w:i w:val="false"/>
          <w:color w:val="000000"/>
        </w:rPr>
        <w:t>ОтчҰтный период "__" _________ 20__год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1СТ – субъекты.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страхователь.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в городской (районный) отдел предпринимательства и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- один раз в месяц не позднее 28 числа каждого месяца следующего за отчҰтным периодом.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1627"/>
        <w:gridCol w:w="1628"/>
        <w:gridCol w:w="1628"/>
        <w:gridCol w:w="2533"/>
        <w:gridCol w:w="1628"/>
        <w:gridCol w:w="1629"/>
      </w:tblGrid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засеянной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застрахованной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 или общества взаимного страхования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</w:t>
      </w:r>
      <w:r>
        <w:br/>
      </w:r>
      <w:r>
        <w:rPr>
          <w:rFonts w:ascii="Times New Roman"/>
          <w:b/>
          <w:i w:val="false"/>
          <w:color w:val="000000"/>
        </w:rPr>
        <w:t>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заключении договора обязательного</w:t>
      </w:r>
      <w:r>
        <w:br/>
      </w:r>
      <w:r>
        <w:rPr>
          <w:rFonts w:ascii="Times New Roman"/>
          <w:b/>
          <w:i w:val="false"/>
          <w:color w:val="000000"/>
        </w:rPr>
        <w:t>страхования в растениеводстве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данных, (далее - Форма) "Сведения о заключении договора обязательного страхования в растениеводстве" разработана в соответствии с подпунктом 5) пункта 2-1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страхователем ежемесячно не позднее 28 числа каждого месяца следующего года за отчҰтным периодом, и представляется в городской (районный) отдел предпринимательства и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предоставляется на основании данных представленных субъектами сельского хозяйства.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Формы указывается порядковый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Формы указывается наименование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Формы указывается засеянной площади, гектар всего.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Формы указывается застрахованной площади, гектар всего.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Формы указывается наименование страховой компании или общества взаимного страхования.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6 Формы указывается номер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7 Формы указывается дата заключения договора.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мая 2017 года № 134/3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вступивших в силу договорах обязательного страхования</w:t>
      </w:r>
      <w:r>
        <w:br/>
      </w:r>
      <w:r>
        <w:rPr>
          <w:rFonts w:ascii="Times New Roman"/>
          <w:b/>
          <w:i w:val="false"/>
          <w:color w:val="000000"/>
        </w:rPr>
        <w:t>в растениеводстве, страховые премии в разрезе района (города), страхователей</w:t>
      </w:r>
      <w:r>
        <w:br/>
      </w:r>
      <w:r>
        <w:rPr>
          <w:rFonts w:ascii="Times New Roman"/>
          <w:b/>
          <w:i w:val="false"/>
          <w:color w:val="000000"/>
        </w:rPr>
        <w:t>(по состоянию на "____" _________ 20__ год)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1СТ1.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еженедельная.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страховщик и общество взаимного страхования.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агенту.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- один раз в неделю.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312"/>
        <w:gridCol w:w="722"/>
        <w:gridCol w:w="80"/>
        <w:gridCol w:w="5"/>
        <w:gridCol w:w="649"/>
        <w:gridCol w:w="722"/>
        <w:gridCol w:w="13"/>
        <w:gridCol w:w="364"/>
        <w:gridCol w:w="728"/>
        <w:gridCol w:w="287"/>
        <w:gridCol w:w="295"/>
        <w:gridCol w:w="153"/>
        <w:gridCol w:w="736"/>
        <w:gridCol w:w="364"/>
        <w:gridCol w:w="470"/>
        <w:gridCol w:w="488"/>
        <w:gridCol w:w="248"/>
        <w:gridCol w:w="737"/>
        <w:gridCol w:w="737"/>
        <w:gridCol w:w="475"/>
        <w:gridCol w:w="149"/>
        <w:gridCol w:w="149"/>
        <w:gridCol w:w="151"/>
        <w:gridCol w:w="155"/>
        <w:gridCol w:w="236"/>
        <w:gridCol w:w="238"/>
        <w:gridCol w:w="118"/>
        <w:gridCol w:w="118"/>
        <w:gridCol w:w="118"/>
        <w:gridCol w:w="120"/>
        <w:gridCol w:w="118"/>
        <w:gridCol w:w="118"/>
        <w:gridCol w:w="118"/>
        <w:gridCol w:w="120"/>
        <w:gridCol w:w="238"/>
        <w:gridCol w:w="240"/>
        <w:gridCol w:w="159"/>
        <w:gridCol w:w="159"/>
        <w:gridCol w:w="161"/>
      </w:tblGrid>
      <w:tr>
        <w:trPr/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страхователя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договору, тенге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застрахованной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Зерновые, гектар</w:t>
            </w:r>
          </w:p>
        </w:tc>
      </w:tr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Масличные, гектар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</w:t>
      </w:r>
      <w:r>
        <w:br/>
      </w:r>
      <w:r>
        <w:rPr>
          <w:rFonts w:ascii="Times New Roman"/>
          <w:b/>
          <w:i w:val="false"/>
          <w:color w:val="000000"/>
        </w:rPr>
        <w:t>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вступивших в силу договорах обязательного страхования</w:t>
      </w:r>
      <w:r>
        <w:br/>
      </w:r>
      <w:r>
        <w:rPr>
          <w:rFonts w:ascii="Times New Roman"/>
          <w:b/>
          <w:i w:val="false"/>
          <w:color w:val="000000"/>
        </w:rPr>
        <w:t>в растениеводстве, страховые премии в разрезе района (города), страхователей</w:t>
      </w:r>
      <w:r>
        <w:br/>
      </w:r>
      <w:r>
        <w:rPr>
          <w:rFonts w:ascii="Times New Roman"/>
          <w:b/>
          <w:i w:val="false"/>
          <w:color w:val="000000"/>
        </w:rPr>
        <w:t>(по состоянию на "____" __________ 20__ год)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данных, (далее - Форма) "Сведения о вступивших в силу договорах обязательного страхования в растениеводстве в разрезе района (города), страхователей с учетом страховых премий и сумм по договору" разработана в соответствии с подпунктом 5) пункта 2-1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страховщиком и обществом взаимного страхования еженедельно и представляется агенту.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предоставляется на основании данных представленных страховщиком и обществом взаимного страхования.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Формы указывается порядковый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Формы наименование района (города), страхователя.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Формы указывается номер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Формы указывается дата заключения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Формы указывается общая страховая премия по договору,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6 Формы указывается общая страховая сумма по договору,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7 Формы указывается всего застрахованная площадь,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8 Формы указывается общая застрахованная площадь зерновых культур,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9-18 Формы указывается количество застрахованной площади зерновых по культурам,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19 Формы указывается общая застрахованная площадь масличных культур,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графах 20-23 Формы указывается количество застрахованной площади масличных по культурам,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24 Формы указывается общая застрахованная площадь сахарной свеклы,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25 Формы указывается общая застрахованная площадь хлопка, гектар.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мая 2017 года № 134/3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вступивших в силу договорах обязательного страхования</w:t>
      </w:r>
      <w:r>
        <w:br/>
      </w:r>
      <w:r>
        <w:rPr>
          <w:rFonts w:ascii="Times New Roman"/>
          <w:b/>
          <w:i w:val="false"/>
          <w:color w:val="000000"/>
        </w:rPr>
        <w:t>в растениеводстве в разрезе района (города), страхователей</w:t>
      </w:r>
      <w:r>
        <w:br/>
      </w:r>
      <w:r>
        <w:rPr>
          <w:rFonts w:ascii="Times New Roman"/>
          <w:b/>
          <w:i w:val="false"/>
          <w:color w:val="000000"/>
        </w:rPr>
        <w:t>(по состоянию на "___" ____________ 20___ год)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1СТ2.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еженедельная.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страховщик и общество взаимного страхования, агент.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Государственному учреждению "Управление сельского хозяйства Павлодарской области", районному (городскому) отделу сельского хозяйства и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- один раз в неделю.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421"/>
        <w:gridCol w:w="625"/>
        <w:gridCol w:w="921"/>
        <w:gridCol w:w="363"/>
        <w:gridCol w:w="686"/>
        <w:gridCol w:w="855"/>
        <w:gridCol w:w="469"/>
        <w:gridCol w:w="785"/>
        <w:gridCol w:w="820"/>
        <w:gridCol w:w="510"/>
        <w:gridCol w:w="775"/>
        <w:gridCol w:w="775"/>
        <w:gridCol w:w="527"/>
        <w:gridCol w:w="174"/>
        <w:gridCol w:w="22"/>
        <w:gridCol w:w="748"/>
        <w:gridCol w:w="927"/>
        <w:gridCol w:w="7"/>
        <w:gridCol w:w="10"/>
        <w:gridCol w:w="947"/>
      </w:tblGrid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страхователя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застрахованной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сельской 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городской 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зерно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Масличные, гектар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свекла, гектар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</w:t>
      </w:r>
      <w:r>
        <w:br/>
      </w:r>
      <w:r>
        <w:rPr>
          <w:rFonts w:ascii="Times New Roman"/>
          <w:b/>
          <w:i w:val="false"/>
          <w:color w:val="000000"/>
        </w:rPr>
        <w:t>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вступивших в силу договорах обязательного страхования</w:t>
      </w:r>
      <w:r>
        <w:br/>
      </w:r>
      <w:r>
        <w:rPr>
          <w:rFonts w:ascii="Times New Roman"/>
          <w:b/>
          <w:i w:val="false"/>
          <w:color w:val="000000"/>
        </w:rPr>
        <w:t>в растениеводстве в разрезе района (города), страхователей</w:t>
      </w:r>
      <w:r>
        <w:br/>
      </w:r>
      <w:r>
        <w:rPr>
          <w:rFonts w:ascii="Times New Roman"/>
          <w:b/>
          <w:i w:val="false"/>
          <w:color w:val="000000"/>
        </w:rPr>
        <w:t>(по состоянию на "____" ___________ 20___ год)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 (далее – Форма) "Сведения о вступивших в силу договорах обязательного страхования в растениеводстве в разрезе района (города), страхователей с учетом страховых премий и сумм по договору" разработана в соответствии с подпунктом 5) пункта 2-1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страховщиком и обществом взаимного страхования, агентом и еженедельно представляется в управление сельского хозяйства Павлодарской области и районному (городскому) отделу предпринимательства и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предоставляется на основании данных представленных страховщиком и обществом взаимного страхования, а также агентом.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Формы указывается порядковый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Формы наименование района (города), страхователя.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Формы указывается номер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Формы указывается дата заключения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Формы указывается всего застрахованная площадь,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6 Формы указывается общая застрахованная площадь зерновых культур,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7-16 Формы указывается количество застрахованной площади зерновых по культурам,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17 Формы указывается общая застрахованная площадь масличных культур,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18-21 Формы указывается количество застрахованной площади масличных по культурам,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22 Формы указывается общая застрахованная площадь сахарной свеклы,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23 Формы указывается общая застрахованная площадь хлопка, гектар.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мая 2017 года № 134/3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вступивших в силу договорах обязательного</w:t>
      </w:r>
      <w:r>
        <w:br/>
      </w:r>
      <w:r>
        <w:rPr>
          <w:rFonts w:ascii="Times New Roman"/>
          <w:b/>
          <w:i w:val="false"/>
          <w:color w:val="000000"/>
        </w:rPr>
        <w:t>страхования в растениеводстве в разрезе района (города)</w:t>
      </w:r>
      <w:r>
        <w:br/>
      </w:r>
      <w:r>
        <w:rPr>
          <w:rFonts w:ascii="Times New Roman"/>
          <w:b/>
          <w:i w:val="false"/>
          <w:color w:val="000000"/>
        </w:rPr>
        <w:t xml:space="preserve"> (по состоянию на "___" _____ 20__ год)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1СТ3.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еженедельная.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агент.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Государственному учреждению "Управление сельского хозяйства Павлодарской области", районному (городскому) отделу сельского хозяйства и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- один раз в неделю.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2092"/>
        <w:gridCol w:w="1203"/>
        <w:gridCol w:w="1538"/>
        <w:gridCol w:w="2652"/>
        <w:gridCol w:w="1204"/>
        <w:gridCol w:w="1204"/>
        <w:gridCol w:w="1204"/>
      </w:tblGrid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засеяно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страхованию,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застраховано площади, гектар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Охвачено страхованием, %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договоров, единиц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страхователями,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страхователями,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сельской местности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городской местности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вступивших в силу договорах обязательного</w:t>
      </w:r>
      <w:r>
        <w:br/>
      </w:r>
      <w:r>
        <w:rPr>
          <w:rFonts w:ascii="Times New Roman"/>
          <w:b/>
          <w:i w:val="false"/>
          <w:color w:val="000000"/>
        </w:rPr>
        <w:t>страхования в растениеводстве в разрезе района (города)</w:t>
      </w:r>
      <w:r>
        <w:br/>
      </w:r>
      <w:r>
        <w:rPr>
          <w:rFonts w:ascii="Times New Roman"/>
          <w:b/>
          <w:i w:val="false"/>
          <w:color w:val="000000"/>
        </w:rPr>
        <w:t xml:space="preserve"> (по состоянию на "___" _____ 20__ год)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 (далее – Форма) "Сведения о вступивших в силу договорах обязательного страхования в растениеводстве в разрезе района (города), страхователей с учетом страховых премий и сумм по договору" разработана в соответствии с подпунктом 5) пункта 2-1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агентом еженедельно и представляется в управление сельского хозяйства Павлодарской области и районному (городскому) отделу предпринимательства и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предоставляется на основании данных представленных агентом.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Формы указывается порядковый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Формы указывается наименование района (города).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Формы указывается, сколько засеяно пашни, подлежащих страхованию,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Формы указывается, сколько застраховано площади,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Формы указывается, сколько % охвачено страхованием.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графе 6 Формы указывается количество заключенных договоров,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7 Формы указывается сумма страховой премии по программам со страхователями,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8 Формы указывается общая страховая сумма по договорам со страхователями, тенге.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мая 2017 года № 134/3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по страховым случаям в разрезе района (города),</w:t>
      </w:r>
      <w:r>
        <w:br/>
      </w:r>
      <w:r>
        <w:rPr>
          <w:rFonts w:ascii="Times New Roman"/>
          <w:b/>
          <w:i w:val="false"/>
          <w:color w:val="000000"/>
        </w:rPr>
        <w:t>страхователей (по состоянию на "___" __________ 20 ___ год)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1СТ4.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еженедельная.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страховщик и общество взаимного страхования, агент.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агенту, Государственному учреждению "Управление сельского хозяйства Павлодарской области", районному (городскому) отделу сельского хозяйства и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- один раз в неделю.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216"/>
        <w:gridCol w:w="1293"/>
        <w:gridCol w:w="1293"/>
        <w:gridCol w:w="1293"/>
        <w:gridCol w:w="1286"/>
        <w:gridCol w:w="549"/>
        <w:gridCol w:w="283"/>
        <w:gridCol w:w="833"/>
        <w:gridCol w:w="833"/>
        <w:gridCol w:w="1294"/>
        <w:gridCol w:w="1294"/>
      </w:tblGrid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(города)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застрахованных посевов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гибели посевов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сельской местности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городской местности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явление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составленных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произведении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 страховую компанию или обществу взаимного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выплат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рассмотрении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</w:t>
      </w:r>
      <w:r>
        <w:br/>
      </w:r>
      <w:r>
        <w:rPr>
          <w:rFonts w:ascii="Times New Roman"/>
          <w:b/>
          <w:i w:val="false"/>
          <w:color w:val="000000"/>
        </w:rPr>
        <w:t>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по страховым случаям в разрезе района (города),</w:t>
      </w:r>
      <w:r>
        <w:br/>
      </w:r>
      <w:r>
        <w:rPr>
          <w:rFonts w:ascii="Times New Roman"/>
          <w:b/>
          <w:i w:val="false"/>
          <w:color w:val="000000"/>
        </w:rPr>
        <w:t>страхователей (по состоянию на "___" _________ 20 ___ год)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данных, (далее - Форма) "Сведения о вступивших в силу договорах обязательного страхования в растениеводстве в разрезе района (города), страхователей с учетом страховых премий и сумм по договору" разработана в соответствии с подпунктом 5) пункта 2-1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страховщиком и обществом взаимного страхования еженедельно и представляется агенту, агент в свою очередь еженедельно предоставляет в управление сельского хозяйства Павлодарской области и районному (городскому) отделу предпринимательства и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предоставляется на основании данных представленных страховщиком и обществом взаимного страхования, а также агентом.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Формы указывается порядковый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Формы указывается наименование района (города).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Формы указывается вся площадь застрахованных посевов,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Формы указывается полная гибель зерновых посевов,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Формы указывается частичная гибель зерновых посевов,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6 Формы указывается полная гибель масличных посевов,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7 Формы указывается частичная гибель масличных посевов,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8 Формы указывается полная гибель посевов сахарной свеклы,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9 Формы указывается частичная гибель посевов сахарной свеклы,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10 Формы указывается полная гибель посевов хлопка,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11 Формы указывается частичная гибель посевов хлопка,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12 Формы указывается неблагоприятное природное явление.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13 Формы указывается общее количество заявлений поступивших на обследование.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14 Формы указывается количество составленных актов обследования,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15 Формы указывается количество принятых заявлений о произведении страховой выплаты в страховую компанию или обществу взаимного страхования,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16 Формы указывается количество отказанных заявлений о произведении страховой выплаты в страховую компанию или обществу взаимного страхования,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17 Формы указывается количество заявлений находящихся на рассмотрении по произведению страховой выплаты в страховую компанию или обществу взаимного страхования,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18 Формы указывается сумма произведенных страховых выплат, тенге.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мая 2017 года № 134/3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вступивших в силу договорах обязательного страхования</w:t>
      </w:r>
      <w:r>
        <w:br/>
      </w:r>
      <w:r>
        <w:rPr>
          <w:rFonts w:ascii="Times New Roman"/>
          <w:b/>
          <w:i w:val="false"/>
          <w:color w:val="000000"/>
        </w:rPr>
        <w:t>в растениеводстве в разрезе района (города), страхователей</w:t>
      </w:r>
      <w:r>
        <w:br/>
      </w:r>
      <w:r>
        <w:rPr>
          <w:rFonts w:ascii="Times New Roman"/>
          <w:b/>
          <w:i w:val="false"/>
          <w:color w:val="000000"/>
        </w:rPr>
        <w:t>с учетом страховых выплат и сумм по договору</w:t>
      </w:r>
      <w:r>
        <w:br/>
      </w:r>
      <w:r>
        <w:rPr>
          <w:rFonts w:ascii="Times New Roman"/>
          <w:b/>
          <w:i w:val="false"/>
          <w:color w:val="000000"/>
        </w:rPr>
        <w:t>(по состоянию на "___" __________20 __ год)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1СТ5.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еженедельная.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страховщик и общество взаимного страхования, агент.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Государственному учреждению "Управление сельского хозяйства Павлодарской области", районному (городскому) отделу сельского хозяйства и предпринимательства, агенту.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- один раз в неделю.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2008"/>
        <w:gridCol w:w="1723"/>
        <w:gridCol w:w="256"/>
        <w:gridCol w:w="1221"/>
        <w:gridCol w:w="291"/>
        <w:gridCol w:w="913"/>
        <w:gridCol w:w="462"/>
        <w:gridCol w:w="884"/>
        <w:gridCol w:w="890"/>
        <w:gridCol w:w="2278"/>
      </w:tblGrid>
      <w:tr>
        <w:trPr>
          <w:trHeight w:val="30" w:hRule="atLeast"/>
        </w:trPr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компании/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обследование, единиц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страховых выплат страховщикам или обществам взаимного страхования и страхователям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организации или общества взаимного страхования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сельской местности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городской местности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страховым компаниям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 части страховых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Агентом страховщику или обществу взаимного страхования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вступивших в силу договорах обязательного страхования</w:t>
      </w:r>
      <w:r>
        <w:br/>
      </w:r>
      <w:r>
        <w:rPr>
          <w:rFonts w:ascii="Times New Roman"/>
          <w:b/>
          <w:i w:val="false"/>
          <w:color w:val="000000"/>
        </w:rPr>
        <w:t>в растениеводстве в разрезе района (города), страхователей</w:t>
      </w:r>
      <w:r>
        <w:br/>
      </w:r>
      <w:r>
        <w:rPr>
          <w:rFonts w:ascii="Times New Roman"/>
          <w:b/>
          <w:i w:val="false"/>
          <w:color w:val="000000"/>
        </w:rPr>
        <w:t>с учетом страховых выплат и сумм по договору</w:t>
      </w:r>
      <w:r>
        <w:br/>
      </w:r>
      <w:r>
        <w:rPr>
          <w:rFonts w:ascii="Times New Roman"/>
          <w:b/>
          <w:i w:val="false"/>
          <w:color w:val="000000"/>
        </w:rPr>
        <w:t>(по состоянию на "___" __________20 __ год)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 (далее - Форма) "Сведения о вступивших в силу договорах обязательного страхования в растениеводстве в разрезе района (города), страхователей с учетом страховых премий и сумм по договору" разработана в соответствии с подпунктом 5) пункта 2-1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страховщиком и обществом взаимного страхования еженедельно представляется агенту, агент в свою очередь еженедельно предоставляет в управление сельского хозяйства Павлодарской области и районному (городскому) отделу предпринимательства и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предоставляется на основании данных представленных страховщиком и обществом взаимного страхования, а также агентом.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Формы указывается порядковый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Формы указывается наименование района (города).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Формы указывается количество поступивших заявлений на обследование,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Формы указывается количество составленных актов обследования,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Формы указывается площадь составленных актов обследования,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6 Формы указывается количество застрахованных выплат страховщикам или обществам взаимного страхования и страхователям,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графе 7 Формы указывается сумма составленных актов обследования,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8 Формы указывается количество возмещенной части страховых выплат агентом страховщику или обществу взаимного страхования,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9 Формы указывается сумма возмещенной части страховых выплат агентом страховщику или обществу взаимного страхования,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10 Формы указывается примечание.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