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b4edb" w14:textId="28b4e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выплат ежемесячного денежного содержания спортсменам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14 ноября 2017 года № 353/6. Зарегистрировано Департаментом юстиции Павлодарской области 23 ноября 2017 года № 5699.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20-4)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3 июля 2014 года "О физической культуре и спорте",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размеры выплат ежемесячного денежного содержания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 Павлодарской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постановления акимата Павлодарской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физической культуры и спорта Павлодарской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Бегентаева М.М.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353/6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выплат ежемесячного денежного содержания спортсменам, входящим в состав</w:t>
      </w:r>
      <w:r>
        <w:br/>
      </w:r>
      <w:r>
        <w:rPr>
          <w:rFonts w:ascii="Times New Roman"/>
          <w:b/>
          <w:i w:val="false"/>
          <w:color w:val="000000"/>
        </w:rPr>
        <w:t>сборных команд Республики Казахстан по видам спорта (национальных сборных</w:t>
      </w:r>
      <w:r>
        <w:br/>
      </w:r>
      <w:r>
        <w:rPr>
          <w:rFonts w:ascii="Times New Roman"/>
          <w:b/>
          <w:i w:val="false"/>
          <w:color w:val="000000"/>
        </w:rPr>
        <w:t>команд по видам спорта), их тренерам, а также спортсменам, выступающим в составах</w:t>
      </w:r>
      <w:r>
        <w:br/>
      </w:r>
      <w:r>
        <w:rPr>
          <w:rFonts w:ascii="Times New Roman"/>
          <w:b/>
          <w:i w:val="false"/>
          <w:color w:val="000000"/>
        </w:rPr>
        <w:t>сборных команд Республики Казахстан (национальных сборных команд) по игровым</w:t>
      </w:r>
      <w:r>
        <w:br/>
      </w:r>
      <w:r>
        <w:rPr>
          <w:rFonts w:ascii="Times New Roman"/>
          <w:b/>
          <w:i w:val="false"/>
          <w:color w:val="000000"/>
        </w:rPr>
        <w:t>видам спорта, их тренерам и руководителям клубных команд Павлодарской области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Павлодарской области от 03.02.2021 </w:t>
      </w:r>
      <w:r>
        <w:rPr>
          <w:rFonts w:ascii="Times New Roman"/>
          <w:b w:val="false"/>
          <w:i w:val="false"/>
          <w:color w:val="ff0000"/>
          <w:sz w:val="28"/>
        </w:rPr>
        <w:t>№ 38/2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0"/>
        <w:gridCol w:w="7041"/>
        <w:gridCol w:w="1755"/>
        <w:gridCol w:w="2484"/>
      </w:tblGrid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соревнований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спортивных соревнований 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ежемесячного денежного содержания в месячных расчетных показателях (далее-МРП)</w:t>
            </w:r>
          </w:p>
        </w:tc>
      </w:tr>
      <w:tr>
        <w:trPr>
          <w:trHeight w:val="30" w:hRule="atLeast"/>
        </w:trPr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Олимпийские игры (летние, зимние)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 место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олимпийских играх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Завоевание лицензии на участие в олимпийских играх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</w:tr>
      <w:tr>
        <w:trPr>
          <w:trHeight w:val="30" w:hRule="atLeast"/>
        </w:trPr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Паралимпийские, Сурдлимпийские игры (летние, зимние)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 место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Паралимпийских, Сурдлимпийских играх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Завоевание лицензии на участие в Паралимпийских, Сурдлимпийских играх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</w:tr>
      <w:tr>
        <w:trPr>
          <w:trHeight w:val="30" w:hRule="atLeast"/>
        </w:trPr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Азиатские игры (летние, зимние по олимпийским видам спорта), Азиатские Паралимпийские игры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</w:tr>
      <w:tr>
        <w:trPr>
          <w:trHeight w:val="30" w:hRule="atLeast"/>
        </w:trPr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Мира, Финал Кубка Мира (по олимпийским, паралимпийским, сурдлимпийским видам спорта)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МРП</w:t>
            </w:r>
          </w:p>
        </w:tc>
      </w:tr>
      <w:tr>
        <w:trPr>
          <w:trHeight w:val="30" w:hRule="atLeast"/>
        </w:trPr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Кубка Мира (по олимпийским видам спорта)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</w:tr>
      <w:tr>
        <w:trPr>
          <w:trHeight w:val="30" w:hRule="atLeast"/>
        </w:trPr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Юношеские олимпийские игры (летние, зимние)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</w:tr>
      <w:tr>
        <w:trPr>
          <w:trHeight w:val="30" w:hRule="atLeast"/>
        </w:trPr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Азии (по олимпийским, национальным, паралимпийским, сурдлимпийским видам спорта)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</w:tr>
      <w:tr>
        <w:trPr>
          <w:trHeight w:val="30" w:hRule="atLeast"/>
        </w:trPr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Азиатско-Тихоокеанские игры (по сурдлимпийским видам спорта), Всемирные игры (IWAS, IBSA)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</w:tr>
      <w:tr>
        <w:trPr>
          <w:trHeight w:val="30" w:hRule="atLeast"/>
        </w:trPr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среди молодежи, юниоров (по олимпийским видам спорта), Всемирная Универсиада (летняя, зимняя)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</w:tr>
      <w:tr>
        <w:trPr>
          <w:trHeight w:val="30" w:hRule="atLeast"/>
        </w:trPr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среди юношей, кадетов (по олимпийским видам спорта), Чемпионат Азии среди молодежи, юниоров (по олимпийским видам спорта)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МРП</w:t>
            </w:r>
          </w:p>
        </w:tc>
      </w:tr>
      <w:tr>
        <w:trPr>
          <w:trHeight w:val="30" w:hRule="atLeast"/>
        </w:trPr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Республики Казахстан (по олимпийским и национальным видам спорта), Спартакиады Республики Казахстан (летняя, зимняя по олимпийским видам спорта)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МРП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Молодежные игры (летние, зимние), Чемпионат Республики Казахстан среди молодежи, юниоров (по олимпийским видам спорта)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МРП</w:t>
            </w:r>
          </w:p>
        </w:tc>
      </w:tr>
      <w:tr>
        <w:trPr>
          <w:trHeight w:val="30" w:hRule="atLeast"/>
        </w:trPr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Паралимпийские игры Республики Казахстан, Чемпионат Республики Казахстан среди спортсменов-инвалидов с поражением опорно-двигательного аппарата, слуха и зрения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МРП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IWAS - International Wheelchair and Amputee Sports Federation (Международная спортивная федерация колясочников и ампутантов);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IBSA - International Blind Sports Federation (Международная спортивная федерация для людей с ухудшением зрения).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353/6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постановлений акимата Павлодарской области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27 апреля 2015 года № 125/4 "О выплате ежемесячного денежного содержания спортсменам Павлодарской области" (зарегистрировано в Реестре государственной регистрации нормативных правовых актов за № 4497, опубликовано 5 июня 2015 года в газете "Регион.kz").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26 февраля 2016 года № 83/3 "О внесении изменения в постановление акимата Павлодарской области от 27 апреля 2015 года № 125/4 "О выплате ежемесячного денежного содержания спортсменам Павлодарской области" (зарегистрировано в Реестре государственной регистрации нормативных правовых актов за № 5021, опубликовано 5 апреля 2016 года в газетах "Сарыарқа самалы", "Звезда Прииртышья").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10 февраля 2017 года № 21/2 "О внесении изменения в постановление акимата Павлодарской области от 27 апреля 2015 года № 125/4 "О выплате ежемесячного денежного содержания спортсменам Павлодарской области" (зарегистрировано в Реестре государственной регистрации нормативных правовых актов за № 5388, опубликовано 10 марта 2017 года в газете "Регион.kz").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