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cc8e" w14:textId="b2ec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Павлодара от 23 февраля 2016 года № 178/4 "Об утверждении методики оценки деятельности административных государственных служащих корпуса "Б" исполнительных органов акимата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6 марта 2017 года № 273/9. Зарегистрировано Департаментом юстиции Павлодарской области 17 марта 2017 года № 5412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23 февраля 2016 года № 178/4 "Об утверждении методики оценки деятельности административных государственных служащих корпуса "Б" исполнительных органов акимата города Павлодара" (зарегистрировано в Реестре государственной регистрации нормативных правовых актов за № 4961, опубликованное 18 июня 2016 года в газетах "Сарыарқа самалы", "Звезда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Байжанова Б.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