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c5ca4" w14:textId="73c5c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Аксу от 31 июля 2015 года № 617/8 "Об утверждении Положения о государственном учреждении "Отдел архитектуры и градостроительства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21 июля 2017 года № 458/14. Зарегистрировано Департаментом юстиции Павлодарской области 1 августа 2017 года № 5589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31 июля 2015 года № 617/8 "Об утверждении Положения о государственном учреждении "Отдел архитектуры и градостроительства города Аксу" (зарегистрированное в Реестре государственной регистрации нормативных правовых актов за № 4650, опубликованное 21 августа 2015 года в газетах "Ақсу жолы" и "Новый путь").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заместителя акима города Аксу Арынова К.З.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Дюсимбинов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