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4cfd" w14:textId="6e74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от 26 декабря 2016 года № 71/10 "О бюджете города Аксу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13 декабря 2017 года № 158/19. Зарегистрировано Департаментом юстиции Павлодарской области 15 декабря 2017 года № 5742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26 декабря 2016 года № 71/10 "О бюджете города Аксу на 2017 - 2019 годы" (зарегистрированное в Реестре государственной регистрации нормативных правовых актов за № 5340, опубликованное 20 января 2017 года в газетах "Ақсу жолы", "Новый Путь")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"14108205" заменить цифрами "14134042";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"7686090" заменить цифрами "7711927";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"14609373" заменить цифрами "14635210";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"434778" заменить цифрами "424384";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"454608" заменить цифрами "444214";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"-954640" заменить цифрами "-944246";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"954640" заменить цифрами "944246";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вопросам экономики и бюджета городского маслихата.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Толымбеков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(XIX внеочередная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158/19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 сессия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71/10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2017 год</w:t>
      </w:r>
      <w:r>
        <w:br/>
      </w:r>
      <w:r>
        <w:rPr>
          <w:rFonts w:ascii="Times New Roman"/>
          <w:b/>
          <w:i w:val="false"/>
          <w:color w:val="000000"/>
        </w:rPr>
        <w:t>(с внесенными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097"/>
        <w:gridCol w:w="707"/>
        <w:gridCol w:w="6341"/>
        <w:gridCol w:w="34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14134042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6357077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7711927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7711927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7711927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-944246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