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e57" w14:textId="fa21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15 марта 2017 года № 84/14. Зарегистрировано Департаментом юстиции Павлодарской области 11 апреля 2017 года № 5457. Утратило силу решением маслихата Актогайского района Павлодарской области от 27 марта 2018 года № 174/31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27.03.2018 № 174/31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Актогайского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 марта 2016 года № 247/57 "Об утверждении методики оценки деятельности административных государственных служащих корпуса "Б" государственного учреждения "Аппарата Актогайского районного маслихата" (зарегистрировано в Реестре государственной регистрации нормативных правовых актов за № 4970, опубликованное 17 марта 2016 года в районной газете "Ауыл тынысы - Пульс села" за № 11).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Актогайского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В. 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84/14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Актогайского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служащие корпуса "Б").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Актогайского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организационного отдела аппарат маслихата Актогайского района, в должностные обязанности которого входит ведение кадровой работы (далее - руководитель организационного отдела).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аппарату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руководителем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показателя-5 баллов;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руководителем организационного отдела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9"/>
        <w:gridCol w:w="6751"/>
      </w:tblGrid>
      <w:tr>
        <w:trPr>
          <w:trHeight w:val="30" w:hRule="atLeast"/>
        </w:trPr>
        <w:tc>
          <w:tcPr>
            <w:tcW w:w="5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______________________________________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68"/>
        <w:gridCol w:w="7532"/>
      </w:tblGrid>
      <w:tr>
        <w:trPr>
          <w:trHeight w:val="30" w:hRule="atLeast"/>
        </w:trPr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  <w:tc>
          <w:tcPr>
            <w:tcW w:w="7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