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29b6" w14:textId="dfc2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Актогайского района от 6 сентября 2016 года № 204 "Об определении мест для осуществления выездной торговли на территории сельских округов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11 сентября 2017 года № 223. Зарегистрировано Департаментом юстиции Павлодарской области 03 октября 2017 года № 5630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6 сентября 2016 года № 204 "Об определении мест для осуществления выездной торговли на территории сельских округов Актогайского района" (зарегистрировано в Реестре нормативных правовых актов за № 5242, опубликованное 15 октября 2016 года в районных газетах "Ауыл тынысы" и "Пульс села" № 42).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Машриков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