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ec47" w14:textId="c7ce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Баянаульского района от 31 марта 2017 года № 2 "Об объявлении на территории Баянаульского района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25 октября 2017 года № 14. Зарегистрировано Департаментом юстиции Павлодарской области 06 ноября 2017 года № 5672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Баянаульского района от 31 марта 2017 года № 02 "Об объявлении на территории Баянаульского района чрезвычайной ситуации природного характера" (зарегистрированное в Реестре государственной регистрации нормативных правовых актов за № 5444, опубликованное в газете "Баянтау" от 8 апреля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Ахметова М.К.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