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274d" w14:textId="a002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21 декабря 2016 года № 65/12 "О бюджете Баянаульского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29 ноября 2017 года № 128/20. Зарегистрировано Департаментом юстиции Павлодарской области 07 декабря 2017 года № 5718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21 декабря 2016 года № 65/12 "О бюджете Баянаульского района на 2017 - 2019 годы" (зарегистрированное в Реестре государственной регистрации нормативных правовых актов 05 января 2017 года за № 5315, опубликованное 20 января и 27 января 2017 года в газетах "Баянтау")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"8924732" заменить цифрами "9134500";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"1180294" заменить цифрами "1168816";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"11153" заменить цифрами "21802";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"1639" заменить цифрами "2468";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"7731646" заменить цифрами "7941414";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"9001089" заменить цифрами "9210857";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Айтуганова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2017 года № 128/20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2017 года № 128/20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65/12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и поселком Майкаин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Майкаин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