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8acb" w14:textId="86a8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Железинского района от 29 февраля 2016 года № 40/3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Железинского района Павлодарской области от 30 января 2017 года № 21/2. Зарегистрировано Департаментом юстиции Павлодарской области 8 февраля 2017 года № 5370. Утратило силу постановлением акимата Железинского района Павлодарской области от 18 ноября 2019 года № 368/10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Железинского района Павлодарской области от 18.11.2019 № 368/10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Железинского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Железинского района от 29 февраля 2016 года № 40/3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(зарегистрированное в Реестре государственной регистрации нормативно правовых актов № 4997, опубликованное в районных газетах "Туған өлке" и "Родные просторы" № 11 от 18 марта 2016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 Б. Кималиденова.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Абушахманов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Железинского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"30" января 2017 года № 21/2</w:t>
            </w:r>
          </w:p>
        </w:tc>
      </w:tr>
    </w:tbl>
    <w:bookmarkStart w:name="z7" w:id="4"/>
    <w:p>
      <w:pPr>
        <w:spacing w:after="0"/>
        <w:ind w:left="0"/>
        <w:jc w:val="left"/>
      </w:pPr>
      <w:r>
        <w:rPr>
          <w:rFonts w:ascii="Times New Roman"/>
          <w:b/>
          <w:i w:val="false"/>
          <w:color w:val="000000"/>
        </w:rPr>
        <w:t xml:space="preserve"> Бюджетные программы и товары, работы, услуги,</w:t>
      </w:r>
      <w:r>
        <w:br/>
      </w:r>
      <w:r>
        <w:rPr>
          <w:rFonts w:ascii="Times New Roman"/>
          <w:b/>
          <w:i w:val="false"/>
          <w:color w:val="000000"/>
        </w:rPr>
        <w:t>по которым организация и проведение государственных</w:t>
      </w:r>
      <w:r>
        <w:br/>
      </w:r>
      <w:r>
        <w:rPr>
          <w:rFonts w:ascii="Times New Roman"/>
          <w:b/>
          <w:i w:val="false"/>
          <w:color w:val="000000"/>
        </w:rPr>
        <w:t>закупок выполняется единым организатором</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четырехтысячекратный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