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73e6" w14:textId="d187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17 апреля 2017 года № 85/6. Зарегистрировано Департаментом юстиции Павлодарской области 4 мая 2017 года № 5487. Утратило силу решением маслихата Железинского района Павлодарской области от 16 мая 2018 года № 231/6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16.05.2018 № 231/6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Железинского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16 февраля 2016 года № 356-5/48 "Об утверждении методики деятельности административных государственных служащих корпуса "Б" государственного учреждения "Аппарат маслихата Железинского района" (зарегистрированное в Реестре государственной регистрации нормативных правовых актов № 4941 от 1 марта 2016 года, опубликованное в газете "Туған өлке" № 10 от 12 марта 2016 года, "Родные просторы" № 11 от 18 марта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Железинского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Еремин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маслихата Железинского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Железинского района"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"Аппарат маслихата Железинского района"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аппарат маслихата Железинского района (далее - аппарат маслихата).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 Железинского района, в должностные обязанности которого входит ведение кадровой работы (далее - главный специалист).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маслихата.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маслихата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аппарата маслихата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аппарата маслихата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аппаратом маслихата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средняя оценка за отчетные кварталы (среднеарифметическое значение).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"превосходно" (свыше 130 баллов) - 5 баллов;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Аппарат маслихата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достижение стратегической цели (целей) государственного органа, 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ее (их) отсутствия, исходя из функциональных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