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0e5a" w14:textId="7ec0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Ынтымак Каракудукского сельского округа Иртышского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Каракудукского сельского округа Иртышского района Павлодарской области от 1 августа 2017 года № 1. Зарегистрировано Департаментом юстиции Павлодарской области 29 августа 2017 года № 5614. Утратило силу решением исполняющего обязанности акима Каракудукского сельского округа Иртышского района Павлодарской области от 22 февраля 2018 года № 3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исполняющего обязанности акима Каракудукского сельского округа Иртышского района Павлодарской области от 22.02.2018 № 3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аким Каракудукского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животных установить ограничительные мероприятия по бруцеллезу крупного рогатого скота в селе Ынтымак Каракудукского сельского округа Иртышского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Каракудукского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Иртышской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ветеринарного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надзора Министерства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хозяйства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"1" августа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