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37124" w14:textId="81371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Качирского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Качирского района Павлодарской области от 27 февраля 2017 года № 4/12. Зарегистрировано Департаментом юстиции Павлодарской области 15 марта 2017 года № 5405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Качирский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некоторые решения Качирского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постоянную планово-бюджетную комиссию Качирского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Щербак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Качирского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февраля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4/12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Качирского районного маслихата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Качирского районного маслихата от 22 декабря 2015 года № 3/50 "О бюджете Качирского района на 2016 - 2018 годы" (зарегистрировано в Реестре государственной регистрации нормативных правовых актов за № 4877, опубликованное 6 января 2016 года в районных газетах "Тереңкөл тынысы" и "Заря" за № 1, 14 января 2016 года в районных газетах "Тереңкөл тынысы" и "Заря" за № 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Качирского районного маслихата от 8 апреля 2016 года № 1/2 "О внесении изменений в решение Качирского районного маслихата (L –сессия, V- созыв) от 22 декабря 2015 года № 3/50 "О бюджете Качирского района на 2016 - 2018 годы" (зарегистрировано в Реестре государственной регистрации нормативных правовых актов за № 5082, опубликованное 28 апреля 2016 года в районных газетах "Тереңкөл тынысы" и "Заря" за № 17;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Качирского районного маслихата от 7 июля 2016 года № 2/5 "О внесении изменений в решение Качирского районного маслихата (L –сессия, V- созыв) от 22 декабря 2015 года № 3/50 "О бюджете Качирского района на 2016 - 2018 годы" (зарегистрировано в Реестре государственной регистрации нормативных правовых актов за № 5174, опубликованное 28 июля 2016 года в районных газетах "Тереңкөл тынысы" и "Заря" за № 30;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Качирского районного маслихата от 29 июля 2016 года № 1/7 "О внесении изменений в решение Качирского районного маслихата (L –сессия, V- созыв) от 22 декабря 2015 года № 3/50 "О бюджете Качирского района на 2016 - 2018 годы" (зарегистрировано в Реестре государственной регистрации нормативных правовых актов за № 5209, опубликованное 25 августа 2016 года в районных газетах "Тереңкөл тынысы" и "Заря" за № 34;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Качирского районного маслихата от 3 октября 2016 года № 1/8 "О внесении изменений в решение Качирского районного маслихата (L –сессия, V- созыв) от 22 декабря 2015 года № 3/50 "О бюджете Качирского района на 2016 - 2018 годы" (зарегистрировано в Реестре государственной регистрации нормативных правовых актов за № 5248, опубликованное 20 октября 2016 года в районных газетах "Тереңкөл тынысы" и "Заря" за № 42;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Качирского районного маслихата от 21 декабря 2016 года № 1/10 "О внесении изменений в решение Качирского районного маслихата (L –сессия, V- созыв) от 22 декабря 2015 года № 3/50 "О бюджете Качирского района на 2016 - 2018 годы" (зарегистрировано в Реестре государственной регистрации нормативных правовых актов за № 5313, опубликованное 5 января 2017 года в районных газетах "Тереңкөл тынысы" и "Заря" за № 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