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f61a" w14:textId="919f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административным государственным служащим государственного учреждения "Аппарат маслихата Качирского района" и его описание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Качирского района Павлодарской области от 30 октября 2017 года № 4/20. Зарегистрировано Департаментом юстиции Павлодарской области 17 ноября 2017 года № 5687. Утратило силу решением маслихата района Тереңкөл Павлодарской области от 13 июня 2019 года № 5/45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района Тереңкөл Павлодарской области от 13.06.2019 № 5/45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7)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Качирский районный маслихат </w:t>
      </w:r>
      <w:r>
        <w:rPr>
          <w:rFonts w:ascii="Times New Roman"/>
          <w:b/>
          <w:i w:val="false"/>
          <w:color w:val="000000"/>
          <w:sz w:val="28"/>
        </w:rPr>
        <w:t>РЕШИЛ</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административным государственным служащим государственного учреждения "Аппарат маслихата Качирского района" и его описание.</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Качирского районного маслихата от 27 февраля 2017 года № 5/12 "Об утверждении Правил выдачи служебного удостоверения сотрудникам государственного учреждения "Аппарат маслихата Качирского района" и его описание" (зарегистрированное в Реестре государственной регистрации нормативных правовых актов за № 5402, опубликованное 30 марта 2017 года в газетах "Тереңкөл тынысы", "Заря").</w:t>
      </w:r>
    </w:p>
    <w:bookmarkEnd w:id="2"/>
    <w:bookmarkStart w:name="z4" w:id="3"/>
    <w:p>
      <w:pPr>
        <w:spacing w:after="0"/>
        <w:ind w:left="0"/>
        <w:jc w:val="both"/>
      </w:pPr>
      <w:r>
        <w:rPr>
          <w:rFonts w:ascii="Times New Roman"/>
          <w:b w:val="false"/>
          <w:i w:val="false"/>
          <w:color w:val="000000"/>
          <w:sz w:val="28"/>
        </w:rPr>
        <w:t>
      3. Контроль за исполнением данного решения возложить на постоянную комиссию районного маслихата по вопросам социальной сферы и законности.</w:t>
      </w:r>
    </w:p>
    <w:bookmarkEnd w:id="3"/>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Кауц</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Баяндинов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Качирского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октября 2017 года № 4/20</w:t>
            </w:r>
          </w:p>
        </w:tc>
      </w:tr>
    </w:tbl>
    <w:bookmarkStart w:name="z7" w:id="5"/>
    <w:p>
      <w:pPr>
        <w:spacing w:after="0"/>
        <w:ind w:left="0"/>
        <w:jc w:val="left"/>
      </w:pPr>
      <w:r>
        <w:rPr>
          <w:rFonts w:ascii="Times New Roman"/>
          <w:b/>
          <w:i w:val="false"/>
          <w:color w:val="000000"/>
        </w:rPr>
        <w:t xml:space="preserve"> Правила выдачи служебного удостоверения административным государственным</w:t>
      </w:r>
      <w:r>
        <w:br/>
      </w:r>
      <w:r>
        <w:rPr>
          <w:rFonts w:ascii="Times New Roman"/>
          <w:b/>
          <w:i w:val="false"/>
          <w:color w:val="000000"/>
        </w:rPr>
        <w:t>служащим государственного учреждения</w:t>
      </w:r>
      <w:r>
        <w:br/>
      </w:r>
      <w:r>
        <w:rPr>
          <w:rFonts w:ascii="Times New Roman"/>
          <w:b/>
          <w:i w:val="false"/>
          <w:color w:val="000000"/>
        </w:rPr>
        <w:t>"Аппарат маслихата Качирского района" и его описание</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выдачи служебного удостоверения административным государственным служащим государственного учреждения "Аппарат маслихата Качирского района"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административным государственным служащим государственного учреждения "Аппарат маслихата Качирского района" (далее – Аппарат маслихата) и его описание.</w:t>
      </w:r>
    </w:p>
    <w:bookmarkEnd w:id="7"/>
    <w:bookmarkStart w:name="z10" w:id="8"/>
    <w:p>
      <w:pPr>
        <w:spacing w:after="0"/>
        <w:ind w:left="0"/>
        <w:jc w:val="both"/>
      </w:pPr>
      <w:r>
        <w:rPr>
          <w:rFonts w:ascii="Times New Roman"/>
          <w:b w:val="false"/>
          <w:i w:val="false"/>
          <w:color w:val="000000"/>
          <w:sz w:val="28"/>
        </w:rPr>
        <w:t>
      2. Служебное удостоверение административного государственного служащего (далее – служебное удостоверение) является документом, подтверждающим его занимаемую должность в Аппарате маслихата.</w:t>
      </w:r>
    </w:p>
    <w:bookmarkEnd w:id="8"/>
    <w:bookmarkStart w:name="z11" w:id="9"/>
    <w:p>
      <w:pPr>
        <w:spacing w:after="0"/>
        <w:ind w:left="0"/>
        <w:jc w:val="both"/>
      </w:pPr>
      <w:r>
        <w:rPr>
          <w:rFonts w:ascii="Times New Roman"/>
          <w:b w:val="false"/>
          <w:i w:val="false"/>
          <w:color w:val="000000"/>
          <w:sz w:val="28"/>
        </w:rPr>
        <w:t>
      3. Служебное удостоверение должно соответствовать описанию, утвержденному настоящими Правилами.</w:t>
      </w:r>
    </w:p>
    <w:bookmarkEnd w:id="9"/>
    <w:bookmarkStart w:name="z12" w:id="10"/>
    <w:p>
      <w:pPr>
        <w:spacing w:after="0"/>
        <w:ind w:left="0"/>
        <w:jc w:val="both"/>
      </w:pPr>
      <w:r>
        <w:rPr>
          <w:rFonts w:ascii="Times New Roman"/>
          <w:b w:val="false"/>
          <w:i w:val="false"/>
          <w:color w:val="000000"/>
          <w:sz w:val="28"/>
        </w:rPr>
        <w:t>
      4. Служебное удостоверение без соответствующего оформления, с просроченным сроком действия, помарками и подчистками считается недействительным.</w:t>
      </w:r>
    </w:p>
    <w:bookmarkEnd w:id="10"/>
    <w:bookmarkStart w:name="z13" w:id="11"/>
    <w:p>
      <w:pPr>
        <w:spacing w:after="0"/>
        <w:ind w:left="0"/>
        <w:jc w:val="left"/>
      </w:pPr>
      <w:r>
        <w:rPr>
          <w:rFonts w:ascii="Times New Roman"/>
          <w:b/>
          <w:i w:val="false"/>
          <w:color w:val="000000"/>
        </w:rPr>
        <w:t xml:space="preserve"> Глава 2. Порядок выдачи служебного удостоверения</w:t>
      </w:r>
    </w:p>
    <w:bookmarkEnd w:id="11"/>
    <w:bookmarkStart w:name="z14" w:id="12"/>
    <w:p>
      <w:pPr>
        <w:spacing w:after="0"/>
        <w:ind w:left="0"/>
        <w:jc w:val="both"/>
      </w:pPr>
      <w:r>
        <w:rPr>
          <w:rFonts w:ascii="Times New Roman"/>
          <w:b w:val="false"/>
          <w:i w:val="false"/>
          <w:color w:val="000000"/>
          <w:sz w:val="28"/>
        </w:rPr>
        <w:t>
      5. Служебное удостоверение выдается за подписью секретаря Качирского районного маслихата административным государственным служащим корпуса "Б" (далее – служащий) Аппарата маслихата.</w:t>
      </w:r>
    </w:p>
    <w:bookmarkEnd w:id="12"/>
    <w:bookmarkStart w:name="z15" w:id="13"/>
    <w:p>
      <w:pPr>
        <w:spacing w:after="0"/>
        <w:ind w:left="0"/>
        <w:jc w:val="both"/>
      </w:pPr>
      <w:r>
        <w:rPr>
          <w:rFonts w:ascii="Times New Roman"/>
          <w:b w:val="false"/>
          <w:i w:val="false"/>
          <w:color w:val="000000"/>
          <w:sz w:val="28"/>
        </w:rPr>
        <w:t>
      6. Служебное удостоверение выдается служащим при назначении на должность, изменении должности, утере, а также порче ранее выданного служебного удостоверения.</w:t>
      </w:r>
    </w:p>
    <w:bookmarkEnd w:id="13"/>
    <w:bookmarkStart w:name="z16" w:id="14"/>
    <w:p>
      <w:pPr>
        <w:spacing w:after="0"/>
        <w:ind w:left="0"/>
        <w:jc w:val="both"/>
      </w:pPr>
      <w:r>
        <w:rPr>
          <w:rFonts w:ascii="Times New Roman"/>
          <w:b w:val="false"/>
          <w:i w:val="false"/>
          <w:color w:val="000000"/>
          <w:sz w:val="28"/>
        </w:rPr>
        <w:t xml:space="preserve">
      7. При получении служебного удостоверения служащие расписываются в журнале учета выдачи и возврата служебного удостоверения служащих Аппарата маслихата (далее - журнал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17" w:id="15"/>
    <w:p>
      <w:pPr>
        <w:spacing w:after="0"/>
        <w:ind w:left="0"/>
        <w:jc w:val="both"/>
      </w:pPr>
      <w:r>
        <w:rPr>
          <w:rFonts w:ascii="Times New Roman"/>
          <w:b w:val="false"/>
          <w:i w:val="false"/>
          <w:color w:val="000000"/>
          <w:sz w:val="28"/>
        </w:rPr>
        <w:t>
      8. При вручении служебного удостоверения служащему, впервые принятому на государственную службу, проводится разъяснение по его пользованию и порядке его хранения.</w:t>
      </w:r>
    </w:p>
    <w:bookmarkEnd w:id="15"/>
    <w:bookmarkStart w:name="z18" w:id="16"/>
    <w:p>
      <w:pPr>
        <w:spacing w:after="0"/>
        <w:ind w:left="0"/>
        <w:jc w:val="both"/>
      </w:pPr>
      <w:r>
        <w:rPr>
          <w:rFonts w:ascii="Times New Roman"/>
          <w:b w:val="false"/>
          <w:i w:val="false"/>
          <w:color w:val="000000"/>
          <w:sz w:val="28"/>
        </w:rPr>
        <w:t xml:space="preserve">
      9. При замене служебного удостоверения, предусмотренного </w:t>
      </w:r>
      <w:r>
        <w:rPr>
          <w:rFonts w:ascii="Times New Roman"/>
          <w:b w:val="false"/>
          <w:i w:val="false"/>
          <w:color w:val="000000"/>
          <w:sz w:val="28"/>
        </w:rPr>
        <w:t>пунктом 6</w:t>
      </w:r>
      <w:r>
        <w:rPr>
          <w:rFonts w:ascii="Times New Roman"/>
          <w:b w:val="false"/>
          <w:i w:val="false"/>
          <w:color w:val="000000"/>
          <w:sz w:val="28"/>
        </w:rPr>
        <w:t xml:space="preserve"> настоящих Правил, ранее выданное служебное удостоверение изымается главным специалистом по кадровой работе Аппарата маслихата, ответственным за выдачу служебного удостоверения.</w:t>
      </w:r>
    </w:p>
    <w:bookmarkEnd w:id="16"/>
    <w:bookmarkStart w:name="z19" w:id="17"/>
    <w:p>
      <w:pPr>
        <w:spacing w:after="0"/>
        <w:ind w:left="0"/>
        <w:jc w:val="left"/>
      </w:pPr>
      <w:r>
        <w:rPr>
          <w:rFonts w:ascii="Times New Roman"/>
          <w:b/>
          <w:i w:val="false"/>
          <w:color w:val="000000"/>
        </w:rPr>
        <w:t xml:space="preserve"> Глава 3. Описание служебного удостоверения</w:t>
      </w:r>
    </w:p>
    <w:bookmarkEnd w:id="17"/>
    <w:bookmarkStart w:name="z20" w:id="18"/>
    <w:p>
      <w:pPr>
        <w:spacing w:after="0"/>
        <w:ind w:left="0"/>
        <w:jc w:val="both"/>
      </w:pPr>
      <w:r>
        <w:rPr>
          <w:rFonts w:ascii="Times New Roman"/>
          <w:b w:val="false"/>
          <w:i w:val="false"/>
          <w:color w:val="000000"/>
          <w:sz w:val="28"/>
        </w:rPr>
        <w:t>
      10. Служебное удостоверение состоит из кожзаменителя голубого цвета, размером 7x10 сантиметров, в развернутом виде размером 7x21 сантиметров.</w:t>
      </w:r>
    </w:p>
    <w:bookmarkEnd w:id="18"/>
    <w:bookmarkStart w:name="z21" w:id="19"/>
    <w:p>
      <w:pPr>
        <w:spacing w:after="0"/>
        <w:ind w:left="0"/>
        <w:jc w:val="both"/>
      </w:pPr>
      <w:r>
        <w:rPr>
          <w:rFonts w:ascii="Times New Roman"/>
          <w:b w:val="false"/>
          <w:i w:val="false"/>
          <w:color w:val="000000"/>
          <w:sz w:val="28"/>
        </w:rPr>
        <w:t>
      11. На лицевой стороне обложки служебного удостоверения по центру расположено изображение Государственного Герба Республики Казахстан золотистого цвета, ниже типографским шрифтом выполнены надписи "КУӘЛІК" на государственном языке и "УДОСТОВЕРЕНИЕ" на русском языке.</w:t>
      </w:r>
    </w:p>
    <w:bookmarkEnd w:id="19"/>
    <w:bookmarkStart w:name="z22" w:id="20"/>
    <w:p>
      <w:pPr>
        <w:spacing w:after="0"/>
        <w:ind w:left="0"/>
        <w:jc w:val="both"/>
      </w:pPr>
      <w:r>
        <w:rPr>
          <w:rFonts w:ascii="Times New Roman"/>
          <w:b w:val="false"/>
          <w:i w:val="false"/>
          <w:color w:val="000000"/>
          <w:sz w:val="28"/>
        </w:rPr>
        <w:t>
      12. На внутренней стороне служебного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красного цвета "Қазақстан Республикасы Павлодар облысы Качир ауданы", "Республика Казахстан Павлодарская область Качирский район", под ними надписи "Качир аудандық мәслихатының аппараты" мемлекеттік мекемесі", "Государственное учреждение "Аппарат маслихата Качирского района".</w:t>
      </w:r>
    </w:p>
    <w:bookmarkEnd w:id="20"/>
    <w:bookmarkStart w:name="z23" w:id="21"/>
    <w:p>
      <w:pPr>
        <w:spacing w:after="0"/>
        <w:ind w:left="0"/>
        <w:jc w:val="both"/>
      </w:pPr>
      <w:r>
        <w:rPr>
          <w:rFonts w:ascii="Times New Roman"/>
          <w:b w:val="false"/>
          <w:i w:val="false"/>
          <w:color w:val="000000"/>
          <w:sz w:val="28"/>
        </w:rPr>
        <w:t>
      13. На левой стороне: фотография размером 3х4 сантиметров. Рядом указывается номер служебного удостоверения, фамилия, имя, отчество (при наличии), занимаемая должность. Текст печатается на государственном языке, заверяется подписью секретаря Качирского районного маслихата и гербовой печатью.</w:t>
      </w:r>
    </w:p>
    <w:bookmarkEnd w:id="21"/>
    <w:bookmarkStart w:name="z24" w:id="22"/>
    <w:p>
      <w:pPr>
        <w:spacing w:after="0"/>
        <w:ind w:left="0"/>
        <w:jc w:val="both"/>
      </w:pPr>
      <w:r>
        <w:rPr>
          <w:rFonts w:ascii="Times New Roman"/>
          <w:b w:val="false"/>
          <w:i w:val="false"/>
          <w:color w:val="000000"/>
          <w:sz w:val="28"/>
        </w:rPr>
        <w:t>
      14. На правой стороне: изображение Государственного Герба Республики Казахстан, под гербом надпись лазурного цвета "ҚАЗАҚСТАН". Рядом указывается номер служебного удостоверения, фамилия, имя, отчество (при наличии), занимаемая должность. Текст печатается на русском языке. Ниже указывается срок действия служебного удостоверения на государственном и русском языках.</w:t>
      </w:r>
    </w:p>
    <w:bookmarkEnd w:id="22"/>
    <w:bookmarkStart w:name="z25" w:id="23"/>
    <w:p>
      <w:pPr>
        <w:spacing w:after="0"/>
        <w:ind w:left="0"/>
        <w:jc w:val="left"/>
      </w:pPr>
      <w:r>
        <w:rPr>
          <w:rFonts w:ascii="Times New Roman"/>
          <w:b/>
          <w:i w:val="false"/>
          <w:color w:val="000000"/>
        </w:rPr>
        <w:t xml:space="preserve"> Глава 4. Заключительные положения</w:t>
      </w:r>
    </w:p>
    <w:bookmarkEnd w:id="23"/>
    <w:bookmarkStart w:name="z26" w:id="24"/>
    <w:p>
      <w:pPr>
        <w:spacing w:after="0"/>
        <w:ind w:left="0"/>
        <w:jc w:val="both"/>
      </w:pPr>
      <w:r>
        <w:rPr>
          <w:rFonts w:ascii="Times New Roman"/>
          <w:b w:val="false"/>
          <w:i w:val="false"/>
          <w:color w:val="000000"/>
          <w:sz w:val="28"/>
        </w:rPr>
        <w:t>
      15. Ежегодно главным специалистом по кадровой работе Аппарата маслихата проводится сверка соответствия служебных удостоверений их учетным данным.</w:t>
      </w:r>
    </w:p>
    <w:bookmarkEnd w:id="24"/>
    <w:bookmarkStart w:name="z27" w:id="25"/>
    <w:p>
      <w:pPr>
        <w:spacing w:after="0"/>
        <w:ind w:left="0"/>
        <w:jc w:val="both"/>
      </w:pPr>
      <w:r>
        <w:rPr>
          <w:rFonts w:ascii="Times New Roman"/>
          <w:b w:val="false"/>
          <w:i w:val="false"/>
          <w:color w:val="000000"/>
          <w:sz w:val="28"/>
        </w:rPr>
        <w:t>
      16. Общий контроль за порядком заполнения, оформления, учета, выдачи, хранения и уничтожения служебных удостоверений осуществляет руководитель аппарата районного маслихата.</w:t>
      </w:r>
    </w:p>
    <w:bookmarkEnd w:id="25"/>
    <w:bookmarkStart w:name="z28" w:id="26"/>
    <w:p>
      <w:pPr>
        <w:spacing w:after="0"/>
        <w:ind w:left="0"/>
        <w:jc w:val="both"/>
      </w:pPr>
      <w:r>
        <w:rPr>
          <w:rFonts w:ascii="Times New Roman"/>
          <w:b w:val="false"/>
          <w:i w:val="false"/>
          <w:color w:val="000000"/>
          <w:sz w:val="28"/>
        </w:rPr>
        <w:t>
      17. В случае утраты или порчи служебного удостоверения, его владелец в течении трех рабочих дней извещает в письменной (произвольной) форме главного специалиста по кадровой работе Аппарата маслихата и подает объявление в средства массовой информации о недействительности служебного удостоверения.</w:t>
      </w:r>
    </w:p>
    <w:bookmarkEnd w:id="26"/>
    <w:bookmarkStart w:name="z29" w:id="27"/>
    <w:p>
      <w:pPr>
        <w:spacing w:after="0"/>
        <w:ind w:left="0"/>
        <w:jc w:val="both"/>
      </w:pPr>
      <w:r>
        <w:rPr>
          <w:rFonts w:ascii="Times New Roman"/>
          <w:b w:val="false"/>
          <w:i w:val="false"/>
          <w:color w:val="000000"/>
          <w:sz w:val="28"/>
        </w:rPr>
        <w:t>
      18. По каждому факту утраты, порчи служебного удостоверения, а также передачи его другим лицам или использования не по назначению, главный специалист по кадровой работе Аппарата маслихата в течение десяти рабочих дней со дня издания распоряжения о проведении служебного расследования проводит служебное расследование, по результатам которого дисциплинарная комиссия Аппарата маслихата рассматривает вопрос о привлечении к дисциплинарной ответственности лиц, допустивших нарушения.</w:t>
      </w:r>
    </w:p>
    <w:bookmarkEnd w:id="27"/>
    <w:bookmarkStart w:name="z30" w:id="28"/>
    <w:p>
      <w:pPr>
        <w:spacing w:after="0"/>
        <w:ind w:left="0"/>
        <w:jc w:val="both"/>
      </w:pPr>
      <w:r>
        <w:rPr>
          <w:rFonts w:ascii="Times New Roman"/>
          <w:b w:val="false"/>
          <w:i w:val="false"/>
          <w:color w:val="000000"/>
          <w:sz w:val="28"/>
        </w:rPr>
        <w:t>
      19. При увольнении служащий сдает служебное удостоверение главному специалисту по кадровой работе Аппарата маслихата.</w:t>
      </w:r>
    </w:p>
    <w:bookmarkEnd w:id="28"/>
    <w:bookmarkStart w:name="z31" w:id="29"/>
    <w:p>
      <w:pPr>
        <w:spacing w:after="0"/>
        <w:ind w:left="0"/>
        <w:jc w:val="both"/>
      </w:pPr>
      <w:r>
        <w:rPr>
          <w:rFonts w:ascii="Times New Roman"/>
          <w:b w:val="false"/>
          <w:i w:val="false"/>
          <w:color w:val="000000"/>
          <w:sz w:val="28"/>
        </w:rPr>
        <w:t xml:space="preserve">
      20. Служебное удостоверение, сданное служащим при увольнении либо порче, подлежит уничтожению с составлением акта уничтожения служебных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9"/>
    <w:bookmarkStart w:name="z32" w:id="30"/>
    <w:p>
      <w:pPr>
        <w:spacing w:after="0"/>
        <w:ind w:left="0"/>
        <w:jc w:val="both"/>
      </w:pPr>
      <w:r>
        <w:rPr>
          <w:rFonts w:ascii="Times New Roman"/>
          <w:b w:val="false"/>
          <w:i w:val="false"/>
          <w:color w:val="000000"/>
          <w:sz w:val="28"/>
        </w:rPr>
        <w:t>
      21. На обходном листе при сдаче служебного удостоверения ставится роспись лица, ответственного за выдачу служебного удостоверения.</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Качирского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 w:id="31"/>
    <w:p>
      <w:pPr>
        <w:spacing w:after="0"/>
        <w:ind w:left="0"/>
        <w:jc w:val="left"/>
      </w:pPr>
      <w:r>
        <w:rPr>
          <w:rFonts w:ascii="Times New Roman"/>
          <w:b/>
          <w:i w:val="false"/>
          <w:color w:val="000000"/>
        </w:rPr>
        <w:t xml:space="preserve"> Журнал учета выдачи и возврата служебного удостоверения</w:t>
      </w:r>
      <w:r>
        <w:br/>
      </w:r>
      <w:r>
        <w:rPr>
          <w:rFonts w:ascii="Times New Roman"/>
          <w:b/>
          <w:i w:val="false"/>
          <w:color w:val="000000"/>
        </w:rPr>
        <w:t>административным государственным служащим государственного учреждения</w:t>
      </w:r>
      <w:r>
        <w:br/>
      </w:r>
      <w:r>
        <w:rPr>
          <w:rFonts w:ascii="Times New Roman"/>
          <w:b/>
          <w:i w:val="false"/>
          <w:color w:val="000000"/>
        </w:rPr>
        <w:t>"Аппарат маслихата Качирского района"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1151"/>
        <w:gridCol w:w="2641"/>
        <w:gridCol w:w="831"/>
        <w:gridCol w:w="831"/>
        <w:gridCol w:w="2751"/>
        <w:gridCol w:w="1792"/>
        <w:gridCol w:w="1792"/>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служебного удостоверения</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государственного служащего, кому выдано служебное удостоверение</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возврате служебного удостоверения</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об уничтожении служебного удостоверения</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журнал учета выдачи и возврата служебного удостоверения прошнуровывается, пронумеровывается и заверяется подписью руководителя аппарата и печатью ГУ "Аппарат маслихата Качирского района".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удостоверения</w:t>
            </w:r>
            <w:r>
              <w:br/>
            </w:r>
            <w:r>
              <w:rPr>
                <w:rFonts w:ascii="Times New Roman"/>
                <w:b w:val="false"/>
                <w:i w:val="false"/>
                <w:color w:val="000000"/>
                <w:sz w:val="20"/>
              </w:rPr>
              <w:t>административным</w:t>
            </w:r>
            <w:r>
              <w:br/>
            </w:r>
            <w:r>
              <w:rPr>
                <w:rFonts w:ascii="Times New Roman"/>
                <w:b w:val="false"/>
                <w:i w:val="false"/>
                <w:color w:val="000000"/>
                <w:sz w:val="20"/>
              </w:rPr>
              <w:t>государственным служащим</w:t>
            </w:r>
            <w:r>
              <w:br/>
            </w:r>
            <w:r>
              <w:rPr>
                <w:rFonts w:ascii="Times New Roman"/>
                <w:b w:val="false"/>
                <w:i w:val="false"/>
                <w:color w:val="000000"/>
                <w:sz w:val="20"/>
              </w:rPr>
              <w:t>государственного учреждения</w:t>
            </w:r>
            <w:r>
              <w:br/>
            </w:r>
            <w:r>
              <w:rPr>
                <w:rFonts w:ascii="Times New Roman"/>
                <w:b w:val="false"/>
                <w:i w:val="false"/>
                <w:color w:val="000000"/>
                <w:sz w:val="20"/>
              </w:rPr>
              <w:t>"Аппарат маслихата</w:t>
            </w:r>
            <w:r>
              <w:br/>
            </w:r>
            <w:r>
              <w:rPr>
                <w:rFonts w:ascii="Times New Roman"/>
                <w:b w:val="false"/>
                <w:i w:val="false"/>
                <w:color w:val="000000"/>
                <w:sz w:val="20"/>
              </w:rPr>
              <w:t>Качирского района"</w:t>
            </w:r>
            <w:r>
              <w:br/>
            </w:r>
            <w:r>
              <w:rPr>
                <w:rFonts w:ascii="Times New Roman"/>
                <w:b w:val="false"/>
                <w:i w:val="false"/>
                <w:color w:val="000000"/>
                <w:sz w:val="20"/>
              </w:rPr>
              <w:t>и его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Наименование государственного учреждения</w:t>
      </w:r>
    </w:p>
    <w:p>
      <w:pPr>
        <w:spacing w:after="0"/>
        <w:ind w:left="0"/>
        <w:jc w:val="both"/>
      </w:pPr>
      <w:r>
        <w:rPr>
          <w:rFonts w:ascii="Times New Roman"/>
          <w:b w:val="false"/>
          <w:i w:val="false"/>
          <w:color w:val="000000"/>
          <w:sz w:val="28"/>
        </w:rPr>
        <w:t>
      АКТ № __________</w:t>
      </w:r>
    </w:p>
    <w:p>
      <w:pPr>
        <w:spacing w:after="0"/>
        <w:ind w:left="0"/>
        <w:jc w:val="both"/>
      </w:pPr>
      <w:r>
        <w:rPr>
          <w:rFonts w:ascii="Times New Roman"/>
          <w:b w:val="false"/>
          <w:i w:val="false"/>
          <w:color w:val="000000"/>
          <w:sz w:val="28"/>
        </w:rPr>
        <w:t>
      ____________________________                               _______________</w:t>
      </w:r>
      <w:r>
        <w:br/>
      </w:r>
      <w:r>
        <w:rPr>
          <w:rFonts w:ascii="Times New Roman"/>
          <w:b w:val="false"/>
          <w:i w:val="false"/>
          <w:color w:val="000000"/>
          <w:sz w:val="28"/>
        </w:rPr>
        <w:t xml:space="preserve"> место составления                                                 дата</w:t>
      </w:r>
    </w:p>
    <w:p>
      <w:pPr>
        <w:spacing w:after="0"/>
        <w:ind w:left="0"/>
        <w:jc w:val="both"/>
      </w:pPr>
      <w:r>
        <w:rPr>
          <w:rFonts w:ascii="Times New Roman"/>
          <w:b w:val="false"/>
          <w:i w:val="false"/>
          <w:color w:val="000000"/>
          <w:sz w:val="28"/>
        </w:rPr>
        <w:t xml:space="preserve">
      Мы, нижеподписавшиеся, (не менее 3 работников, указать фамилию, имя, отчество (при наличии), занимаемую должность), на основании </w:t>
      </w:r>
      <w:r>
        <w:rPr>
          <w:rFonts w:ascii="Times New Roman"/>
          <w:b w:val="false"/>
          <w:i w:val="false"/>
          <w:color w:val="000000"/>
          <w:sz w:val="28"/>
        </w:rPr>
        <w:t>пункта 20</w:t>
      </w:r>
      <w:r>
        <w:rPr>
          <w:rFonts w:ascii="Times New Roman"/>
          <w:b w:val="false"/>
          <w:i w:val="false"/>
          <w:color w:val="000000"/>
          <w:sz w:val="28"/>
        </w:rPr>
        <w:t xml:space="preserve"> настоящих Правил, составили настоящий акт по уничтожению служебных удостоверений государственных служащих государственного учреждения "Аппарат маслихата Качирского района" в связи с увольнением, переводом на другую должность.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