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f75a5" w14:textId="08f75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Качирского районного маслихата от 16 сентября 2015 года № 4/47 "Об утверждении регламента маслихата Качирского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28 декабря 2017 года № 4/23. Зарегистрировано Департаментом юстиции Павлодарской области 16 января 2018 года № 5823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Качирский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от 16 сентября 2015 года № 4/47 "Об утверждении регламента маслихата Качирского района" (зарегистрированное в Реестре государственной регистрации нормативных правовых актов за № 4724, опубликованное 15 октября 2015 года в газетах "Тереңкөл тынысы", "Заря").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Качирского районного маслихата по вопросам социальной сферы и законности.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Карпенко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