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ff08" w14:textId="578f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Береговое Берегового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Берегового сельского округа Качирского района Павлодарской области от 13 марта 2017 года № 4. Зарегистрировано Департаментом юстиции Павлодарской области 17 марта 2017 года № 5410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Береговое Берегового сельского округа и на основании заключения областной ономастической комиссии от 21 ноября 2016 года исполняющий обязанности акима Берегового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"Набережная" села Береговое Берегового сельского округа Качирского района на улицу "Тәуелсіздік".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Берегового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