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0b3b" w14:textId="2950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Первомайск Октябрьского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Октябрьского сельского округа Качирского района Павлодарской области от 17 октября 2017 года № 7. Зарегистрировано Департаментом юстиции Павлодарской области 01 ноября 2017 года № 5662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Первомайск Октябрьского сельского округа и на основании заключения областной ономастической комиссии от 15 августа 2017 года исполняющий обязанности акима Октябрьского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Первомайск Октябрьского сельского округа Качирского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"Ленина" на улицу "Достық";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"Лесная" на улицу "Бірлік".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Октябрьского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