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5563c" w14:textId="c8556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Калиновка Калиновского сельского округа Качирского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Калиновского сельского округа Качирского района Павлодарской области от 1 марта 2017 года № 3. Зарегистрировано Департаментом юстиции Павлодарской области 14 марта 2017 года № 5404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жителей села Калиновка Калиновского сельского округа и на основании заключения областной ономастической комиссии от 21 ноября 2016 года аким Калиновского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в селе Калиновка Калиновского сельского округа Качирского района улицу "Новоселов" на улицу "Тәуелсіздік".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Калиновского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Тургульдинов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