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c4d6" w14:textId="c6bc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Трофимовка Жанакурлысского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Жанакурлысского сельского округа Качирского района Павлодарской области от 19 апреля 2017 года № 5. Зарегистрировано Департаментом юстиции Павлодарской области 15 мая 2017 года № 5508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Трофимовка Жанакурлысского сельского округа и на основании заключения областной ономастической комиссии от 11 июня 2015 года аким Жанакурлысского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в селе Трофимовка Жанакурлысского сельского округа Качирского района улицу "Кирова" на улицу "Григория Пантелеевича Кравченко".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Жанакурлысского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Капбасова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