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6a23" w14:textId="19a6a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Фрументьевка Верненского сельского округа Качирского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обязанностти акима Верненского сельского округа Качирского района Павлодарской области от 26 октября 2017 года № 9. Зарегистрировано Департаментом юстиции Павлодарской области 02 ноября 2017 года № 5663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Фрументьевка Верненского сельского округа и на основании заключения областной ономастической комиссии от 15 августа 2017 года исполняющий обязанности акима Верненского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Фрументьевка Верненского сельского округа Качирского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"Советов" на улицу "Атамекен";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"Клубная" на улицу "Мерей".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Верненского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