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98b1" w14:textId="6839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Лебяжинского района от 28 декабря 2016 года № 307/12 "Об установлении квоты рабочих мест для трудоустройства лиц, освобожденных из мест лишения свободы и лиц, состоящих на учете службы пробации в организациях Лебяжинского района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 июня 2017 года № 1-12/139. Зарегистрировано Департаментом юстиции Павлодарской области 12 июня 2017 года № 5524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28 декабря 2016 года № 307/12 "Об установлении квоты рабочих мест для трудоустройства лиц, освобожденных из мест лишения свободы и лиц, состоящих на учете службы пробации в организациях Лебяжинского района на 2017 год" (зарегистрировано в Реестре государственной регистрации нормативных правовых актов за № 5338, опубликованное 21 января 2017 года в районной газете "Аққу үні-Вести Акку" за № 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