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f9f9" w14:textId="e34f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Лебяжинского районного маслихата от 16 сентября 2015 года № 2/45 "Об утверждении регламента Лебяжинского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25 декабря 2017 года № 125/20. Зарегистрировано Департаментом юстиции Павлодарской области 9 января 2018 года № 5799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16 сентября 2015 года № 2/45 "Об утверждении регламента Лебяжинского районного маслихата" (зарегистрированное в Реестре государственной регистрации нормативных правовых актов за № 4729, опубликованное 7 октября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