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d4a2" w14:textId="bb9d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Успенского района от 26 мая 2015 года № 123/5 "Об утверждении схем и порядка перевозки в общеобразовательные школы детей, проживающих в отдаленных населенных пунктах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4 декабря 2017 года № 256/12. Зарегистрировано Департаментом юстиции Павлодарской области 15 декабря 2017 года № 5746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26 мая 2015 года № 123/5 "Об утверждении схем и порядка перевозки в общеобразовательные школы детей, проживающих в отдаленных населенных пунктах Успенского района" (зарегистрировано в Реестре государственной регистрации нормативных правовых актов за № 4554, опубликовано 18 июля 2015 года в газетах "Аймақ ажары", "Огни села")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6, 7, 8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Саламацкий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256/12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"26" мая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123/5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Павловскую среднюю</w:t>
      </w:r>
      <w:r>
        <w:br/>
      </w:r>
      <w:r>
        <w:rPr>
          <w:rFonts w:ascii="Times New Roman"/>
          <w:b/>
          <w:i w:val="false"/>
          <w:color w:val="000000"/>
        </w:rPr>
        <w:t xml:space="preserve">общеобразовательную школу, проживающих в селе Дмитриевка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58928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256/12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"26" мая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123/5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Белоусовскую среднюю общеобразовательную</w:t>
      </w:r>
      <w:r>
        <w:br/>
      </w:r>
      <w:r>
        <w:rPr>
          <w:rFonts w:ascii="Times New Roman"/>
          <w:b/>
          <w:i w:val="false"/>
          <w:color w:val="000000"/>
        </w:rPr>
        <w:t>школу проживающих в селах Травянка, Ольховка и в Успенскую среднюю</w:t>
      </w:r>
      <w:r>
        <w:br/>
      </w:r>
      <w:r>
        <w:rPr>
          <w:rFonts w:ascii="Times New Roman"/>
          <w:b/>
          <w:i w:val="false"/>
          <w:color w:val="000000"/>
        </w:rPr>
        <w:t xml:space="preserve">общеобразовательную школу № 1 проживающих в селе Травянка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61722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256/12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"26" мая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123/5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Галицкую среднюю</w:t>
      </w:r>
      <w:r>
        <w:br/>
      </w:r>
      <w:r>
        <w:rPr>
          <w:rFonts w:ascii="Times New Roman"/>
          <w:b/>
          <w:i w:val="false"/>
          <w:color w:val="000000"/>
        </w:rPr>
        <w:t xml:space="preserve">общеобразовательную школу, проживающих в селе Новопокровка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56261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256/12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"26" мая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123/5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Павловскую среднюю общеобразовательную</w:t>
      </w:r>
      <w:r>
        <w:br/>
      </w:r>
      <w:r>
        <w:rPr>
          <w:rFonts w:ascii="Times New Roman"/>
          <w:b/>
          <w:i w:val="false"/>
          <w:color w:val="000000"/>
        </w:rPr>
        <w:t xml:space="preserve">школу, проживающих в селах Надаровка, Вознесенка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7531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256/12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"26" мая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123/5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Козыкеткенскую среднюю</w:t>
      </w:r>
      <w:r>
        <w:br/>
      </w:r>
      <w:r>
        <w:rPr>
          <w:rFonts w:ascii="Times New Roman"/>
          <w:b/>
          <w:i w:val="false"/>
          <w:color w:val="000000"/>
        </w:rPr>
        <w:t xml:space="preserve">общеобразовательную школу, проживающих в селе Ковалевка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1976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