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07ef" w14:textId="e090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Успенского районного маслихата от 02 сентября 2015 года № 271/49 "Об утверждении регламента маслихата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22 декабря 2017 года № 110/23. Зарегистрировано Департаментом юстиции Павлодарской области 5 января 2018 года № 5785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02 сентября 2015 года № 271/49 "Об утверждении регламента маслихата Успенского района" (зарегистрированное в Реестре государственной регистрации нормативных правовых актов за № 4710, опубликованное от 26 сентября 2015 года в газетах "Аймақ ажары" и "Огни села").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Успенского районного маслихата по экономике и бюджету.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