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4bf6" w14:textId="0fb4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 в 2018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22 декабря 2017 года № 109/32. Зарегистрировано Департаментом юстиции Павлодарской области 28 декабря 2017 года № 5766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подъемное пособие в сумме, равной семидесятикратному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