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e9a0" w14:textId="73ee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 сессии маслихата города Алматы VI созыва от 13 апреля 2017 года № 96. Зарегистрировано Департаментом юстиции города Алматы 28 апреля 2017 года № 1372. Утратило силу решением маслихата города Алматы от 17 апреля 2018 года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17.04.2018 № 211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 пункта 3 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служащих", маслихат города Алматы VІ-го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LI-й сессии маслихата города Алматы V созыва от 11 марта 2016 года № 423 "Об утверждении Методики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 (зарегистрированный в Реестре государственной регистрации нормативных правовых актов за № 1274, опубликованный 14 апреля 2016 года в газетах "Алматы Ақшамы" № 44 и "Вечерний Алматы" № 46).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решения возложить на председателя постоянной комиссии по вопросам местного государственного управления и жилищной политике маслихата города Алматы Нукетаеву Д.Ж. и руководителя аппарата маслихата города Алматы Рахметова М.М.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ХV-й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VІ-го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ХV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VI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2017 года № 96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города Алматы"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коммунального государственного учреждения "Аппарат маслихата города Алматы"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</w:t>
      </w:r>
      <w:r>
        <w:br/>
      </w:r>
      <w:r>
        <w:rPr>
          <w:rFonts w:ascii="Times New Roman"/>
          <w:b/>
          <w:i w:val="false"/>
          <w:color w:val="000000"/>
        </w:rPr>
        <w:t>должностных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аппарата маслихата города Алматы, непосредственного руководителя и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маслихата города Алматы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маслихата города Алматы в течение двух недель в уполномоченный орган по делам государственной службы или его территориальный департамент.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9"/>
        <w:gridCol w:w="6351"/>
      </w:tblGrid>
      <w:tr>
        <w:trPr>
          <w:trHeight w:val="30" w:hRule="atLeast"/>
        </w:trPr>
        <w:tc>
          <w:tcPr>
            <w:tcW w:w="59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____________________квартал ____ года (оцениваемый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оцениваемого служащего: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577"/>
        <w:gridCol w:w="1844"/>
        <w:gridCol w:w="1844"/>
        <w:gridCol w:w="1578"/>
        <w:gridCol w:w="1844"/>
        <w:gridCol w:w="1844"/>
        <w:gridCol w:w="780"/>
      </w:tblGrid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Приме-чание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исполни-тельской дисциплины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лины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телях и видах 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исполни-тельской дисциплины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фактах нарушения трудовой дисцип-лины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_____________________ год (оцениваемый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2941"/>
        <w:gridCol w:w="3834"/>
        <w:gridCol w:w="1604"/>
        <w:gridCol w:w="1604"/>
        <w:gridCol w:w="713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… 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маслихата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3165"/>
        <w:gridCol w:w="2327"/>
        <w:gridCol w:w="3166"/>
        <w:gridCol w:w="1315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Комиссией результатов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      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      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       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