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ab6b" w14:textId="becab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XII-й сессии маслихата города Алматы VI-го созыва от 9 декабря 2016 года №66 "О бюджете города Алматы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ХVI сессии маслихата города Алматы VI созыва от 24 мая 2017 года N 99. Зарегистрировано в Департаменте юстиции города Алматы 30 мая 2017 года за N 1376.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 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Алматы VI-го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XII-й сессии маслихата города Алматы VI-го созыва от 9 декабря 2016 года № 66 "О бюджете города Алматы на 2017-2019 годы" (зарегистрировано в Реестре государственной регистрации нормативных правовых актов за № 1333, опубликовано 29 декабря 2016 года в газете "Алматы ақшамы" № 154-156 и 29 декабря 2016 года в газете "Вечерний Алматы" № 155-156), с изменениями, внесенными решением внеочередной XIV-й сессии маслихата города Алматы VI-го созыва от 3 марта 2017 года № 78 "О внесении изменений в решение XII-й сессии маслихата города Алматы VI-го созыва от 9 декабря 2016 года № 66 "О бюджете города Алматы на 2017-2019 годы" (зарегистрировано в Реестре государственной регистрации нормативных правовых актов за № 1349, опубликовано 16 марта 2017 года в газете "Алматы ақшамы" № 32-33 и 16 марта 2017 года в газете "Вечерний Алматы" № 32), следующие изменения: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"484 733 965,3" заменить цифрами "504 853 835,3";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"налоговым поступлениям" цифры "352 455 986" заменить цифрами "360 000 000";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"неналоговым поступлениям" цифры "30 989 646,3" заменить цифрами "40 089 646,3";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 от продажи основного капитала" цифры "4 864 144" заменить цифрами "8 340 000".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"487 195 367,2" заменить цифрами "502 584 881,2".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"14 288 097,2" заменить цифрами "27 251 423,2";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цифры "14 288 097,2" заменить цифрами "27 413 277,2".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5):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"-29 050 570,1" заменить цифрами "-37 283 540,1".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"29 050 570,1" заменить цифрами "37 283 540,1".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"5 026 503" заменить цифрами "5 515 658";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"20 647 732" заменить цифрами "22 349 354";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"103 904 287" заменить цифрами "103 867 199";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"52 655 809" заменить цифрами "51 093 831";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"16 734 588" заменить цифрами "18 158 700";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"58 637 520" заменить цифрами "77 819 406";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"23 979 565" заменить цифрами "24 856 589";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"15 312 993" заменить цифрами "15 297 711";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"19 042 060,9" заменить цифрами "21 371 628,9";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"2 174 847" заменить цифрами "2 207 136";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"49 817 613" заменить цифрами "42 140 671";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"25 224 997,2" заменить цифрами "36 991 522,2".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и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решения возложить на председателя постоянной комиссии по экономике и бюджету маслихата города Алматы С. Козлова и заместителя акима города Алматы А. Жунусову (по согласованию).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2017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XVI-й сессии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2017 года № 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XII-й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 № 66</w:t>
            </w:r>
          </w:p>
        </w:tc>
      </w:tr>
    </w:tbl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2017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504 853 835,3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177 954 014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121 491 000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772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платежи,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и(или)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40 089 646,3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(работ,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39 238 896,3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закрепленного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нематериальных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96 424 189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вышестоящих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96 424 189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религий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территорий от природных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чрезвычайных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техногенного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Гражданской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уголовно-исполнительная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9 961 163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детских дошкольных организаций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сейсмоусиляемых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миграции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11 070 219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8 715 547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Всемирной зимней универсиады 2017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государственных городских спортивных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внешних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государственной, внутренней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вопросам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молодежной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Международного комплекса лыжных трамплинов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ремонтно-восстановительных работ кабелей электроснабжения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реcпубликанского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природопользования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природопользования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8 308 207,6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1 502 911,3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архитектурно-строительного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15 764 625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12 137 878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пассажирского транспорта и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автоматизированной системы диспетчерского управления городским пассажирским транспортом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индустриально-инновационного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специальной экономической зоны "Парк инновационных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индустриально-инновационного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526 473,9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1 955 954,2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95 217 756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4 296 881,3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индустриально-инновационного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городе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юридических лиц на строительство метрополитена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13 037 440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природопользования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1 246 346,2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XVI-й сессии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