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6177" w14:textId="21e61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дифференцируемого тарифа на регулярные автомобильные перевозки пассажиров в городских сообщениях на территории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20 июля 2017 года N 3/293. Зарегистрировано в Департаменте юстиции города Алматы 21 июля 2017 года N 1395. Утратило силу постановлением акимата города Алматы от 22 августа 2023 года № 3/457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/>
          <w:color w:val="000000"/>
          <w:sz w:val="28"/>
        </w:rPr>
        <w:t xml:space="preserve"> акимата города Алматы от 22.08.2023 № 3/457.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 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а также в целях исключения теневого оборота денежных средств и увеличения поступления денежных средств в виде налогов и обязательных платежей, роста привлекательности со стороны пассажиров к безналичному способу оплаты за проезд в общественном транспорте города Алматы, акимат города Алматы 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дифференцируемый тариф на регулярные автомобильные перевозки пассажиров в городских сообщениях на территории города Алматы в следующих размерах: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безналичной оплате посредством услуг оператора сотовой связи либо посредством электронной проездной карты за проезд – 80 (восемьдесят)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оплате наличными деньгами за проезд – 150 (сто пятьдесят)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24.01.2018 № 1/31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пассажирского транспорта и автомобильных дорог города Алматы в установленном законодательством Республики Казахстан порядке обеспечить государственную регистрацию настоящего постановления в органах юстиции, последующее официальное опубликование в периодических печатных изданиях, в Эталонном контрольном банке нормативных правовых актов Республики Казахстан и на официальном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М. Дарибаева.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