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428d" w14:textId="ec14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22 января 2008 года № 1/56 "О Земельной комиссии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6 сентября 2017 года N 3/351. Зарегистрировано Департаментом юстиции города Алматы 22 сентября 2017 года N 1407. Утратило силу постановлением акимата города Алматы от 02 ноября 2018 года № 4/515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02.11.2018 № 4/515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 Земельной комиссии города Алматы" от 22 января 2008 года № 1/56 (зарегистрировано в Реестре государственной регистрации нормативных правовых актов за № 770, опубликовано 1 апреля 2008 года в газете "Вечерний Алматы" и 5 апреля 2008 года в газете "Алматы ақшамы") следующие изменения: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Земельной комиссии города Алматы, утвержденном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первый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Комиссия создается постановлением акимата города Алматы из числа депутатов маслихата города Алматы, представителей управлений земельных отношений, архитектуры и градостроительства города Алматы, Палаты предпринимателей города Алматы и иных органов и организаций.";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пункта 4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"Секретарь Комиссии не является ее членом и не имеет права голоса при принятии Комиссией решений".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 сентября 2015 года № 3/541 "О внесении изменений в постановление акимата города Алматы от 22 января 2008 года № 1/56 "О Земельной комиссии города Алматы" (зарегистрировано в Реестре государственной регистрации нормативных правовых актов за № 1209, опубликовано 15 октября 2015 года в газетах "Алматы ақшамы" и "Вечерний Алматы").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земельных отношений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на интернет-ресурсе акимата города Алматы, а также в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С. Макежанова.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