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ced34" w14:textId="26ced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XII-й сессии маслихата города Алматы VI-го созыва от 9 декабря 2016 года № 66 "О бюджете города Алматы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ХХIІI сессии маслихата города Алматы VI созыва от 17 ноября 2017 года № 164. Зарегистрировано в Департаменте юстиции города Алматы 28 ноября 2017 года № 1428.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 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статьями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 инициативе депутатов, маслихат города Алматы VI-го созыва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XII-й сессии маслихата города Алматы VI-го созыва от 9 декабря 2016 года № 66 "О бюджете города Алматы на 2017-2019 годы" (зарегистрировано в Реестре государственной регистрации нормативных правовых актов за № 1333, опубликовано 29 декабря 2016 года в газете "Алматы ақшамы" № 154-156 и 29 декабря 2016 года в газете "Вечерний Алматы" № 155-156),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внеочередной XIV-й сессии маслихата города Алматы VI-го созыва от 3 марта 2017 года № 78 "О внесении изменений в решение XII-й сессии маслихата города Алматы VI-го созыва от 9 декабря 2016 года № 66 "О бюджете города Алматы на 2017-2019 годы" (зарегистрировано в Реестре государственной регистрации нормативных правовых актов за № 1349, опубликовано 16 марта 2017 года в газете "Алматы ақшамы" № 32-33 и 16 марта 2017 года в газете "Вечерний Алматы" № 32),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XVI-й сессии маслихата города Алматы VI-го созыва от 24 мая 2017 года № 99 "О внесении изменений в решение XII-й сессии маслихата города Алматы VI-го созыва от 9 декабря 2016 года №66 "О бюджете города Алматы на 2017-2019 годы" (зарегистрировано в Реестре государственной регистрации нормативных правовых актов за № 1376, опубликовано 1 июня 2017 года в газете "Алматы ақшамы" № 64 и 1 июня 2017 года в газете "Вечерний Алматы" № 63),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внеочередной XVII-й сессии маслихата города Алматы VI-го созыва от 29 июня 2017 года № 121 "О внесении изменений в решение XII-й сессии маслихата города Алматы VI-го созыва от 9 декабря 2016 года № 66 "О бюджете города Алматы на 2017-2019 годы" (зарегистрировано в Реестре государственной регистрации нормативных правовых актов за № 1385, опубликовано 4 июля 2017 года в газете "Алматы ақшамы" № 78 и 4 июля 2017 года в газете "Вечерний Алматы" № 77-78),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XIX-й сессии маслихата города Алматы VI-го созыва от 11 августа 2017 года № 133 "О внесении изменений в решение XII-й сессии маслихата города Алматы VI-го созыва от 9 декабря 2016 года № 66 "О бюджете города Алматы на 2017-2019 годы" (зарегистрировано в Реестре государственной регистрации нормативных правовых актов за № 1399, опубликовано 22 августа 2017 года в газете "Алматы ақшамы" № 98 и 22 августа 2017 года в газете "Вечерний Алматы" № 105-106),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XXII-й сессии маслихата города Алматы VI-го созыва от 6 октября 2017 года № 158 "О внесении изменений в решение XII-й сессии маслихата города Алматы VI-го созыва от 9 декабря 2016 года №66 "О бюджете города Алматы на 2017-2019 годы" (зарегистрировано в Реестре государственной регистрации нормативных правовых актов за № 1412, опубликовано 14 октября 2017 года в газете "Алматы ақшамы" № 120 и 14 октября 2017 года в газете "Вечерний Алматы" № 130-131),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"507 179 293,3" заменить цифрами "503 984 443,3";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"налоговым поступлениям" цифры "360 000 000" заменить цифрами "356 291 348";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"неналоговым поступлениям" цифры "40 089 496,3" заменить цифрами "40 198 441,3";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"поступлениям трансфертов" цифры "96 424 189" заменить цифрами "96 829 046".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"507 214 022,4" заменить цифрами "503 989 596,4".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"12 527 733,3" заменить цифрами "12 759 489,3".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"27 287 729,2" заменить цифрами "26 409 597,2";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финансовых активов" цифры "27 449 583,2" заменить цифрами "27 210 009,2".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"-39 850 191,6" заменить цифрами "-39 174 239,6".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"39 850 191,6" заменить цифрами "39 174 239,6".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"5 493 226" заменить цифрами "5 301 632";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"5 532 186" заменить цифрами "5 316 143";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"23 135 893" заменить цифрами "23 503 286";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"103 269 552" заменить цифрами "101 699 520,1";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"50 350 431" заменить цифрами "52 174 230";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"19 024 599" заменить цифрами "18 014 185";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"77 347 841" заменить цифрами "76 442 683";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"26 943 042" заменить цифрами "26 758 380";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"17 369 947" заменить цифрами "18 273 041";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"20 123 729,9" заменить цифрами "18 101 611,9";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"2 505 600" заменить цифрами "2 493 856";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"44 143 420" заменить цифрами "43 938 750";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"36 646 429,2" заменить цифрами "36 137 388,2".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маслихата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изданиях, а также в эталонном контрольном банке нормативных правовых актов Республики Казахстан и на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решения возложить на председателя постоянной комиссии по экономике и бюджету маслихата города Алматы С. Козлова и заместителя акима города Алматы А. Жунусову (по согласованию).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2017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XXIII-й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Ниязова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XXIII-й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Алматы VI-го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созыва от 17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XII-й сессии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VI-го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2016 года № 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2017 год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Подоходный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178 404 014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121 491 000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21 372 200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товары,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8 837 700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5 535 496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429 638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платежи,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взимаемые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юридически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значимых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действий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и(или)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выдачу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документов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уполномоченными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должностными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товаров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(работ,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учреждениями,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896,3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39 238 896,3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имущества,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закрепленного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9 325 608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нематериальных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вышестоящих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96 829 046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596,4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1 461 058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801 235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1 207 028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Ревизионная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религий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334 173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510 997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работ по инженерной защите населения, объектов и территорий от природных стихийных бедствий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2 515 605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Гражданской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1 206 710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567 373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порядок,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уголовно-исполнительная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10 683 020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8 910 562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834 915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2 727 762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12 753 773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детских дошкольных организаций в городе 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1 664 756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2 325 021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39 379 948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2 435 004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1 368 693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1 873 680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089,1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организаций среднего образования в городе 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11 729 236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5 233 853,1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2 159 307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10 983 712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529 299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2 688 162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398 075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1 469 169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1 005 348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городе 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1 152 486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5 836 081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7 255 670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384 627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1 708 613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662 321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1 922 718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2 064 792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2 509 245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6 274 497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459 398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7 437 277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368 514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966 837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8 586 407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сейсмоусиляемых объектов здравоохранения в городе 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1 556 311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499 998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988 231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494 057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895 385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2 215 469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411 751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4 140 111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1 380 848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1 058 509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1 717 020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1 304 905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582 423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315 186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449 942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труда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миграции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миграции и регулирования трудовых отношений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12 518 852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791 871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8 973 460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2 634 886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392 563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18 584 455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7 041 753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1 964 884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9 068 378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12 799 422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549 323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архивов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4 431 853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442 748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526 380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639 589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1 711 013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4 200 027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мероприятий Всемирной зимней универсиады 2017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7 667 829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государственных городских спортивных организаций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1 541 574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архивов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476 720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1 642 835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внешних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архивов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архивов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460 834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вопросам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молодежной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Международного комплекса лыжных трамплинов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комплекс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недропользование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17 712 743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ремонтно-восстановительных работ кабелей электроснабжения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559 811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611,9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реcпубликанского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332 582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758 551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1 599 519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природопользования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467 904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природопользования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335,9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6 610 115,6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1 452 544,3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4 398 698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698 886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272 187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1 932 744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архитектурно-строительного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17 664 192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11 722 215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автоматизированной системы диспетчерского управления городским пассажирским транспортом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3 702 217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621 045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712 151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5 827 745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индустриально-инновационного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4 057 538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6 254 915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371 431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специальной экономической зоны "Парк инновационных технологий"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административных зданий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индустриально-инновационного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индустриально-инновационного развития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526 495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915,4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915,4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1 955 954,2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95 217 756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773 132,9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267 191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4 296 881,3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489,3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9 310 923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Казахстана" для предоставления жилищных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индустриально-инновационного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городе республиканского значения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2 920 420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853,7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853,7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выданных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до 2005 года юридическим лицам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Возврат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379 561,7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597,2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на строительство метрополитена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8 980 000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13 037 440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природопользования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1 064 373,2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756 757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2 981 712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активов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800 412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595 372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239,6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XXIII-й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Ниязова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