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8eff7" w14:textId="918ef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размеров выплат ежемесячного денежного содержания спортсменам, входящим в состав сборных команд Республики Казахстан по видам спорта (национальных сборных команд по видам спорта), их тренерам, а также спортсменам, выступающим в составах сборных команд Республики Казахстан (национальных сборных команд) по игровым видам спорта, их тренерам и руководителям клубных команд города Алматы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Алматы от 6 декабря 2017 года № 4/513. Зарегистрировано в Департаменте юстиции города Алматы 21 декабря 2017 года № 1439. Утратило силу постановлением акимата города Алматы от 20 марта 2024 года № 1/214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Алматы от 20.03.2024 № 1/214 (вводится в действие по истечении десяти календарных дней после дня его первого официального опубликования)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20-4) пункта 1 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 июля 2014 года "О физической культуре и спорте" и распоряжением Премьер-Министра Республики Казахстан от 22 июня 2017 года № 81-р "О мерах по реализации Закона Республики Казахстан от 11 мая 2017 года "О внесении изменений и дополнений в некоторые законодательные акты Республики Казахстан по вопросам физической культуры и спорта", акимат города Алматы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размеры выплат ежемесячного денежного содержания спортсменам, входящим в состав сборных команд Республики Казахстан по видам спорта (национальных сборных команд по видам спорта), их тренерам, а также спортсменам, выступающим в составах сборных команд Республики Казахстан (национальных сборных команд) по игровым видам спорта, их тренерам и руководителям клубных команд города Алматы,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"Управление физической культуры и спорта города Алматы" в установленном законодательством Республики Казахстан порядке обеспечить государственную регистрацию настоящего постановления в органах юстиции, последующее официальное опубликование в периодических печатных изданиях, в Эталонном контрольном банке нормативных правовых актов Республики Казахстан и на официальном интернет-ресурсе акимата города Алматы.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постановления "Об утверждении размеров выплат ежемесячного денежного содержания спортсменам, входящим в состав сборных команд Республики Казахстан по видам спорта (национальных сборных команд по видам спорта), их тренерам, а также спортсменам, выступающим в составах сборных команд Республики Казахстан (национальных сборных команд) по игровым видам спорта, их тренерам и руководителям клубных команд города Алматы" возложить на заместителя акима города Алматы А. Кырыкбаева.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Алматы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Б. Байбек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г.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4/513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Размеры выплат ежемесячного денежного содержания спортсменам,</w:t>
      </w:r>
      <w:r>
        <w:br/>
      </w:r>
      <w:r>
        <w:rPr>
          <w:rFonts w:ascii="Times New Roman"/>
          <w:b/>
          <w:i w:val="false"/>
          <w:color w:val="000000"/>
        </w:rPr>
        <w:t>входящим в состав сборных команд Республики Казахстан по</w:t>
      </w:r>
      <w:r>
        <w:br/>
      </w:r>
      <w:r>
        <w:rPr>
          <w:rFonts w:ascii="Times New Roman"/>
          <w:b/>
          <w:i w:val="false"/>
          <w:color w:val="000000"/>
        </w:rPr>
        <w:t>видам спорта (национальных сборных команд по видам спорта), их</w:t>
      </w:r>
      <w:r>
        <w:br/>
      </w:r>
      <w:r>
        <w:rPr>
          <w:rFonts w:ascii="Times New Roman"/>
          <w:b/>
          <w:i w:val="false"/>
          <w:color w:val="000000"/>
        </w:rPr>
        <w:t>тренерам, а также спортсменам, выступающим в составах сборных</w:t>
      </w:r>
      <w:r>
        <w:br/>
      </w:r>
      <w:r>
        <w:rPr>
          <w:rFonts w:ascii="Times New Roman"/>
          <w:b/>
          <w:i w:val="false"/>
          <w:color w:val="000000"/>
        </w:rPr>
        <w:t>команд Республики Казахстан (национальных сборных команд)</w:t>
      </w:r>
      <w:r>
        <w:br/>
      </w:r>
      <w:r>
        <w:rPr>
          <w:rFonts w:ascii="Times New Roman"/>
          <w:b/>
          <w:i w:val="false"/>
          <w:color w:val="000000"/>
        </w:rPr>
        <w:t>по игровым видам спорта, их тренерам и руководителям</w:t>
      </w:r>
      <w:r>
        <w:br/>
      </w:r>
      <w:r>
        <w:rPr>
          <w:rFonts w:ascii="Times New Roman"/>
          <w:b/>
          <w:i w:val="false"/>
          <w:color w:val="000000"/>
        </w:rPr>
        <w:t>клубных команд города Алматы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спортивного соревнования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ежемесячного денежного содержания в месячном расчетном показателе (МРП)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победители и призеры Олимпийских и Паралимпийских игр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тренера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победители и призеры Сурдлимпийских игр, Азиатских игр, Азиатских Паралимпийских игр, чемпионатов мира и среди лиц с ограниченными возможностями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тренера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победители и призеры чемпионатов Азии, этапов кубка мира, чемпионатов Европы, Евразийских игр и среди лиц с ограниченными возможностями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тренера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победители и призеры кубков Европы и Азии, Международных спортивных игр "Дети Азии" и среди лиц с ограниченными возможностями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тренера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победители и призеры чемпионатов Республики Казахстан, Спартакиад Республики Казахстан, Паралимпийских игр Республики Казахстан и среди лиц с ограниченными возможностями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тренера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победители и призеры юношеских Олимпийских игр и среди лиц с ограниченными возможностями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тренера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победители и призеры юношеских и молодежных игр и среди лиц с ограниченными возможностями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тренера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