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5024" w14:textId="1415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14 июля 2015 года № 36/7 "Об утверждении Правил содержания животных на территории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23 января 2017 года № 10/5. Зарегистрировано Департаментом юстиции Северо-Казахстанской области 16 февраля 2017 года № 4052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14 июля 2015 года № 36/7 "Об утверждении Правил содержания животных на территории Северо-Казахстанской области" (зарегистрировано в Реестре государственной регистрации нормативных правовых актов 12 августа 2015 года № 3346, опубликовано 20 августа 2015 года в газетах "Солтүстік Қазақстан" и 20 августа 2015 года "Северный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указанным решением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сельскохозяйственные животные – культивируемые человеком все виды животных, птиц, рыб и пчел, имеющих непосредственное отношение к сельскохозяйственному производству;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животные – биологические объекты, принадлежащие к фауне: сельскохозяйственные, домашние и дикие животные;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беспризорные животные – домашние животные, оставшиеся без ухода человека или образовавшие полусвободные группировки, способные размножаться вне контроля человека.".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В.Притчин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