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5878" w14:textId="dc95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августа 2016 года № 318 "Об утверждении регламента государственной услуги "Аккредитация местных спортивных федераций"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февраля 2017 года № 61. Зарегистрировано Департаментом юстиции Северо-Казахстанской области 6 марта 2017 года № 4078. Утратило силу постановлением акимата Северо-Казахстанской области от 26 февраля 2020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26.02.2020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"Аккредитация местных спортивных федераций" от 19 августа 2016 года № 318 (опубликовано 28 сентября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3896)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местных спортивных федераций":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федерации, по формам,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федераций", зарегистрированным в Реестре государственной регистрации нормативных правовых актов под № 10095 (далее – свидетельство об аккредитации), либо мотивированный ответ об отказе в оказании государственной услуги в случаях и по основаниям, предусмотренным пунктом 4 настоящего регламента.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5 настоящего регламента, и (или) документов с истекшим сроком действия, услугодатель отказывает в приеме заявления.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юридическим лицам (далее – услугополучатель) бесплатно.".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физической культуры и спорта акимата Северо-Казахстанской области".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