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62dd4" w14:textId="8162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норматива субсидий на единицу закупаемой сельскохозяйственной продукции для производства продуктов ее глубокой переработки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9 февраля 2017 года № 71. Зарегистрировано Департаментом юстиции Северо-Казахстанской области 9 марта 2017 года № 4084. Утратило силу постановлением акимата Северо-Казахстанской области от 2 ноября 2018 года № 315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02.11.2018 </w:t>
      </w:r>
      <w:r>
        <w:rPr>
          <w:rFonts w:ascii="Times New Roman"/>
          <w:b w:val="false"/>
          <w:i w:val="false"/>
          <w:color w:val="ff0000"/>
          <w:sz w:val="28"/>
        </w:rPr>
        <w:t>№ 315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12-7)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переработки, утвержденных приказом Министра сельского хозяйства Республики Казахстан от 26 ноября 2014 года № 3-2/615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переработки" (зарегистрировано в Реестре государственной регистрации нормативных правовых актов № 10087),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норматив субсидий на единицу закупаемой сельскохозяйственной продукции для производства продуктов ее глубокой переработки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норматива субсидий на единицу закупаемой сельскохозяйственной продукции для производства видов продуктов ее глубокой переработки" от 26 марта 2015 года № 96 (опубликовано 21 апреля 2015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№ 3202).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Северо-Казахстанской области от 9 февраля 2017 года № 71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субсидий на единицу закупаемой сельскохозяйственной продукции для производства продуктов ее глубокой переработки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1"/>
        <w:gridCol w:w="3931"/>
        <w:gridCol w:w="6108"/>
      </w:tblGrid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сельскохозяйственной продукции</w:t>
            </w:r>
          </w:p>
          <w:bookmarkEnd w:id="6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продуктов глубокой переработки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в пересчете на сырье, тенге/литр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  <w:bookmarkEnd w:id="7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  <w:bookmarkEnd w:id="8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твердый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сырое</w:t>
            </w:r>
          </w:p>
          <w:bookmarkEnd w:id="9"/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сухое молоко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(цельное, обезжиренное)</w:t>
            </w:r>
          </w:p>
        </w:tc>
        <w:tc>
          <w:tcPr>
            <w:tcW w:w="6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