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7f29f" w14:textId="467f2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Северо-Казахстанской области от 29 февраля 2016 года № 62 "Об утверждении Правил расчета норм образования и накопления коммунальных отходов"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5 апреля 2017 года № 135. Зарегистрировано Департаментом юстиции Северо-Казахстанской области 26 апреля 2017 года № 4160. Утратил силу постановлением акимата Северо-Казахстанской области от 27 октября 2021 года № 226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постановлением акимата Северо-Казахстанской области от 27.10.2021 </w:t>
      </w:r>
      <w:r>
        <w:rPr>
          <w:rFonts w:ascii="Times New Roman"/>
          <w:b w:val="false"/>
          <w:i w:val="false"/>
          <w:color w:val="ff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Правил расчета норм образования и накопления коммунальных отходов" от 29 февраля 2016 года № 62 (опубликовано 19 апреля 2016 года в Информационно-правовой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за № 3675)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норм образования и накопления коммунальных отходов в Северо-Казахстанской области (далее – Правила),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расчета норм образования и накопления коммунальных отходов";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утвержденных указанным постановлением, изложить в следующей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Правилах используются следующие основные понятия: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отходы производства – остатки сырья, материалов, иных изделий и продуктов, образовавшиеся в процессе производства и утратившие полностью или частично исходные потребительские свойства;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отходы потребления – остатки продуктов, изделий и иных веществ, образовавшихся в процессе их потребления или эксплуатации, а также товары (продукция), утратившие полностью или частично исходные потребительские свойства;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твердые бытовые отходы – коммунальные отходы в твердой форме.".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коммунальное государственное учреждение "Управление природных ресурсов и регулирования природопользования акимата Северо-Казахстанской области.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