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f5173" w14:textId="f4f5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благоустройства территорий городов и населенных пунктов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11 апреля 2017 года № 13/21. Зарегистрировано Департаментом юстиции Северо-Казахстанской области 10 мая 2017 года № 4177.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 территорий городов и населенных пунктов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14 июля 2015 года № 36/3 "Об утверждении Правил содержания и защиты зеленых насаждений, благоустройства территорий городов и населенных пунктов Северо-Казахстанской области" (зарегистрировано в Реестре государственной регистрации нормативных правовых актов № 3345, опубликовано 20 августа 2015 года в газетах "Солтүстік Қазақстан" и "Северный Казахстан").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XIІI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Белоног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2017 года № 13/21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благоустройства территорий городов и населенных пунктов Северо-Казахстанской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Северо-Казахстанского областного маслихата от 30.06.2023 </w:t>
      </w:r>
      <w:r>
        <w:rPr>
          <w:rFonts w:ascii="Times New Roman"/>
          <w:b w:val="false"/>
          <w:i w:val="false"/>
          <w:color w:val="ff0000"/>
          <w:sz w:val="28"/>
        </w:rPr>
        <w:t>№ 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благоустройства территорий городов и населенных пунктов Северо-Казахстанской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часть),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законами Республики Казахстан "Об архитектурной, градостроительной и строительной деятельности в Республике Казахстан", "О местном государственном управлении и самоуправлении в Республике Казахстан", Приказом Министра национальной экономики Республики Казахстан от 20 марта 2015 года № 235 "Об утверждении Типовых правил благоустройства территорий городов и населенных пунктов и Правил оказания государственной услуги "Выдача разрешения на вырубку деревьев" (зарегистрирован в Реестре государственной регистрации нормативных правовых актов за № 10886) и иными нормативными правовыми актами.</w:t>
      </w:r>
    </w:p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благоустройства территории городов и населенных пунктов Северо-Казахстанской области для всех юридических лиц независимо от их правового статуса и форм хозяйственной деятельности, физических лиц, а также должностных лиц, ответственных за благоустройство дворовых и общественных территорий.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благоустройство – совокупность работ (по инженерной подготовке и обеспечению безопасности территории, устройству дорог, развитию коммуникационных сетей и сооружений водоснабжения, канализаций, энергоснабжения, устройству покрытий, освещению, размещению малых архитектурных форм и объектов монументального искусства, проектированию озеленения, снижению уровня шума, улучшению микроклимата, охране от загрязнения воздушного бассейна, открытых водоемов и почвы) и услуг (по расчистке, уборке, санитарной очистке осушению и озеленению территории), осуществляемые в целях приведения той или иной территории в состояние, пригодное для строительства и нормального пользования по назначению, создания здоровых, удобных и культурных условий жизни населения;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места общего пользования – это территории, объекты, которые доступны или открыты для населения;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земли общего пользования – земли занятые и предназначенные для занятия площадями, улицами, тротуарами, проездами, придомовым земельным участком, не вошедшим в состав кондоминиума, дорогами, набережными, парками, скверами, лесопарками, бульварами, водоемами, пляжами, кладбищами и иными объектами, предназначенными для удовлетворения нужд населения (водопроводы, отопительные трубы, очистные сооружения и другие инженерные системы общего пользования, а также охранные зоны тепловых сетей и инженерных систем общего пользования);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твердые бытовые отходы – коммунальные отходы в твердой форме;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специализированные организации – индивидуальные предприниматели или юридические лица, осуществляющие деятельность по сбору, сортировке, транспортировке, восстановлению и (или) удалению коммунальных отходов;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проезд – элемент дороги, обеспечивающий подъезд транспортных средств к жилым и общественным зданиям, учреждениям, предприятиям, объектам застройки внутри микрорайонов, кварталов, населенных пунктов;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санитарная очистка – система мероприятий, имеющих целью сбор, удаление и обезвреживание отходов, образующихся в населенном месте в результате жизнедеятельности населения;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тротуар – элемент дороги, предназначенный для движения пешеходов, примыкающий к проезжей части или отделенный от нее газоном или арычной системой;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– структурное подразделение местного исполнительного органа, осуществляющий функции в сфере регулирования коммунального хозяйства;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– физическое или юридическое лицо, специализирующиеся в области благоустройства;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маломобильные группы населения – лица пожилого возраста, с инвалидностью,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 и (или) кресла-коляски;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малые архитектурные формы – объекты декоративного характера и практического использования (скульптуры, фонтаны, барельефы, вазы для цветов, павильоны, беседки, скамьи, урны, оборудование и конструкции для игр детей и отдыха взрослого населения);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прилегающая территория –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другим объектам, находящимся в собственности, владении, аренде, на балансе у физических или юридических лиц;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крупногабаритные отходы - отходы производства и потребления, являющиеся предметами, утратившими свои потребительские свойства (мебель, бытовая техника, сантехника и другие крупные предметы), размеры которых превышают 0,5 метра в высоту, ширину или длину.</w:t>
      </w:r>
    </w:p>
    <w:bookmarkEnd w:id="21"/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Обеспечение чистоты и порядка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Юридические и физические лица соблюдают чистоту и поддерживают порядок на всей территории, в том числе на территориях частных домовладений и прилегающих территориях, не допускают повреждения и разрушения элементов благоустройства (дорог, тротуаров, газонов, малых архитектурных форм, освещения, водоотвода) городов и населенных пунктов.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Текущее санитарное содержание местности осуществляется организациями, специализирующихся в области благоустройства территории.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Физические и юридические лица всех организационно-правовых форм, в том числе владельцы земельных участков, капитальных и временных объектов: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санитарное содержание и благоустройство отведенной территории за счет своих средств самостоятельно либо путем заключения договоров с организациями;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бережно относятся к объектам любой собственности, информируют соответствующие органы о случаях причинения ущерба объектам государственной собственности;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 в технически исправном состоянии и чистоте таблички с указанием улиц и номеров домов;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содержат ограждения (заборы) и малые архитектурные формы в надлежащем состоянии (покраска, побелка с внешней стороны ограждения (забора)).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территории городов и населенных пунктов области не допускаются: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засорение улиц, площадей и территорий зон отдыха общего пользования;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купание в фонтанах;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стирать белье и купать животных в местах, предназначенных для купания людей;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мойка, очистка и ремонт транспортных средств внутри жилых кварталов и на землях общего пользования, у водоразборных колонок, на водоемах, в местах массового отдыха людей, у подъездов жилых домов;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перевозка грунта, мусора, сыпучих строительных материалов, легкой тары, листвы без покрытия их брезентом или другим материалом.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8.Территории зон отдыха общего пользования оборудуются общественными туалетами.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Владельцы инженерных коммуникаций: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содержание, ремонт коммуникаций и очистку колодцев и коллекторов;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ликвидацию последствий аварий, связанных с функционированием коммуникаций, проводят восстановление нарушенного дорожного покрытия, тротуара, газона и других элементов благоустройства в состоянии, пригодное для дальнейшего их использования в соответствии с целевым назначением.</w:t>
      </w:r>
    </w:p>
    <w:bookmarkEnd w:id="39"/>
    <w:bookmarkStart w:name="z5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уборки территорий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Уборка и содержание мест общего пользования включают в себя следующие виды услуг: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уборка и вывоз мелкого и бытового мусора и отходов;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уборка и вывоз крупногабаритного мусора и отходов;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подметание;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покос и вывоз камыша, бурьяна, травы и иной дикорастущей растительности;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текущий ремонт и окраска ограждений и малых архитектурных форм.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Уборка территорий общего пользования, занятых парками, скверами, бульварами, водоемами, пляжами, кладбищами, в том числе расположенными на них тротуарами, пешеходными зонами, лестничными сходами производится физическими и юридическими лицами и субъектами закрепления территорий, у которых данные объекты находятся на обслуживании и эксплуатации.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Собственники объектов обеспечивают санитарную очистку и уборку прилегающей территории (автостоянки, боксовые гаражи, ангары, складские подсобные строения, сооружения, объекты торговли и услуг) организациями коммунального хозяйства или же производят ее самостоятельно.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Уборка тротуаров, расположенных вдоль улиц и проездов, остановочных площадок пассажирского транспорта производится организациями, ответственными за уборку и содержание проезжей части.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Уборка мест временной уличной торговли, территорий, прилегающих к объектам торговли (рынки, торговые павильоны, быстровозводимые торговые комплексы, палатки, киоски и т.д.) в границах 5 метров по периметру. Не допускается складирование тары на прилегающих газонах, крышах торговых палаток, киосков и других объектов торговли.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Объекты наружной (визуальной) рекламы размещаются в соответствии с Правилами размещения объектов наружной (визуальной) рекламы на открытом пространстве за пределами помещений в населенных пунктах, утвержденными приказом Министра индустрии и инфраструктурного развития Республики Казахстан от 18 апреля 2019 года № 233 (зарегистрировано в Реестре государственной регистрации нормативных правовых актов под № 18562).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Уборка и мойка остановочных комплексов и прилегающих к ним территорий на остановочных площадках общественного пассажирского транспорта, территорий платных автостоянок, гаражей, а также подъездных путей, прилегающей территории осуществляются их владельцами.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Вывоз строительного мусора при проведении дорожно-ремонтных работ производится организациями, производящими эти работы.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 избежание засорения водосточной сети не допускается сброс мусора в водосточные коллекторы, дождеприемные колодцы и арычную систему.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Владельцы и эксплуатирующие организации надземных инженерных сооружений обеспечивают санитарное содержание прилегающей территории в границах охранных зон инженерных сетей.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зимнее время собственниками зданий, строений и сооружений обеспечивается своевременная очистка кровель от снега, наледи и сосулек.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Очистка кровель зданий допускается только в светлое время суток с предварительной установкой ограждения опасных участков. Сброс снега и наледи с поверхности ската кровли, обращенной в сторону улицы, производится на тротуары, с остальных скатов кровли, а также плоских кровель - на территории внутри дворов. Сброшенный с кровель зданий снег и наледь подлежат своевременному вывозу.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Не допускается сбрасывание снега, льда и мусора в воронки водосточных труб.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Юридические и физические лица, включая собственников частных жилых домов, самостоятельно проводят очистку прилегающей территории.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Уборку и содержание прилегающих территорий к многоквартирным жилым домам, за исключением земельных участков, находящихся в частной собственности физических и юридических лиц, придомового земельного участка многоквартирного жилого дома обеспечивают Объединения собственников имущества многоквартирных жилых домов, для благоустройства которых придомовой земельный участок используется.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Вывоз снега с улиц и проездов осуществляется на установленные места, определенные местным исполнительным органом.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Места временного складирования снега после снеготаяния очищаются от мусора и благоустраиваются.</w:t>
      </w:r>
    </w:p>
    <w:bookmarkEnd w:id="62"/>
    <w:bookmarkStart w:name="z7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Сбор и вывоз отходов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Физические и юридические лица, в результате деятельности которых, образуются коммунальные отходы, обеспечивают их безопасное обращение с момента образования и складирование их в контейнеры для сбора коммунальных отходов (далее - контейнеры).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Управление коммунальными отходами регулируется нормами Правил управления коммунальными отходами, утвержденными приказом исполняющего обязанности Министра экологии, геологии и природных ресурсов Республики Казахстан от 28 декабря 2021 года № 508 (зарегистрирован в Реестре государственной регистрации нормативных правовых актов за № 26341).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Физическим и юридическим лицам, осуществляющим строительство и (или) ремонт недвижимых объектов, необходимо производить вывоз строительного мусора самостоятельно на специальные места или по договору с организацией, осуществляющей вывоз мусора согласно Экологическому Кодексу Республики Казахстан.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 территории домовладений располагаются специальные площадки для размещения контейнеров с удобными подъездами для специализированного транспорта в соответствии с требованиями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потребления", утвержденных приказом исполняющего обязанности Министра здравоохранения Республики Казахстан от 25 декабря 2020 года № ҚР ДСМ-331/2020 (зарегистрирован в Реестре государственной регистрации нормативных правовых актов за № 21934).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контейнеры и на контейнерные площадки допускается сброс и складирование только коммунальных отходов.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Твердые бытовые отходы вывозятся мусоровозным транспортом, жидкие отходы из не канализованных домовладений - ассенизационным вакуумным транспортом.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Контейнеры после опорожнения обрабатываются дезинфицирующим раствором на местах или заменяются чистыми, прошедшими обработку на местах опорожнения.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обработки контейнеров необходимо оборудовать установками для чистки, мойки и дезинфекции с подводкой горячей и холодной воды, организацией стока.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Жидкие бытовые отходы и крупногабаритный мусор не подлежит сбросу в мусоропровод.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Эксплуатацию мусоропровода осуществляет эксплуатирующая организация, в ведении которой находится жилой дом.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Физические лица обеспечивают безопасный сбор отработанных ртутьсодержащих ламп и приборов в специальные контейнеры для сбора ртутьсодержащих ламп и приборов, расположенных на территории контейнерных площадок.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Специализированные организации, эксплуатирующие контейнерные площадки и контейнеры в целях благоустройства территорий городов и населенных пунктов: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санитарное содержание контейнерных площадок, контейнеров и прилегающих к ним территорий;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производят своевременный ремонт и замену непригодных к дальнейшему использованию контейнеров;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принимают меры по обеспечению контейнерные площадки и контейнеры регулярной мойки, дезинфекции, дезинсекции, дератизации против мух и грызунов.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Не допускается складирование строительных и крупногабаритных отходов на прилегающей территории к контейнерным площадкам.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производят самостоятельный вывоз строительных и крупногабаритных отходов в специальные отведенные места.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Работники, осуществляющие транспортировку коммунальных отходов, незамедлительно производят уборку мусора, просыпавшегося при выгрузке из контейнеров в специализированный транспорт.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На вокзалах, рынках, в аэропорту, парках, зонах отдыха, на площадях, в учреждениях образования, здравоохранения, на улицах, остановках общественного пассажирского транспорта, у входа в торговые объекты устанавливаются урны для мусора. Урны устанавливаются на расстоянии не менее 50 метров одна от другой в местах массового посещения населения, во дворах, в парках, на площадях на расстоянии от 10 до 100 метров. На остановках пассажирского транспорта и у входов в торговые объекты устанавливается по две урны.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Установка, очистка и мойка урн производятся организациями, эксплуатирующими территории, либо во владении или пользовании которых находятся территории. Очистка урн производится по мере их заполнения, но не реже одного раза в день.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урн производится по мере загрязнения, но не реже одного раза в неделю.</w:t>
      </w:r>
    </w:p>
    <w:bookmarkEnd w:id="84"/>
    <w:bookmarkStart w:name="z10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Благоустройство улиц, жилых кварталов и микрорайонов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42.Территории городов и населенных пунктов при благоустройстве обеспечиваются оптимальными условиями и средствами доступа для всех категорий населения, включая маломобильные группы населения к местам общего пользования, жилого и рекреационного назначения, а также к объектам транспортной инфраструктуры в соответствии государственными нормативами в области архитектуры, градостроительства и строительства, утвержденных в соответствии с подпунктом 23-16) статьи 20 Закона.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Все виды работ по благоустройству территорий городов и населенных пунктов, предусмотренные проектной (проектно-сметной) документацией, выполняются по утвержденным проектам. Данные виды работ осуществляются в соответствии с законодательством Республики Казахстан в сфере архитектурной, градостроительной и строительной деятельности.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проведении строительно-монтажных работ, лица, проводившие данные работы за счет собственных средств восстанавливают первоначальные эксплуатационные качества поврежденного и (или) нарушенного благоустройства в течение тридцати календарных дней. При проведении строительно-монтажных работ затрагивающих покрытия дорог и пешеходных тротуаров, лица, проводившие данные работы восстанавливают первоначальные эксплуатационные качества поврежденного и (или) нарушенного покрытия из материала первоначального покрытия.</w:t>
      </w:r>
    </w:p>
    <w:bookmarkEnd w:id="88"/>
    <w:bookmarkStart w:name="z10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Содержание фасадов зданий и сооружений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Физические и юридические лица, в ведении которых находятся здания и сооружения, собственники зданий и сооружений обеспечивают своевременное производство работ по реставрации, ремонту и покраске фасадов указанных объектов и их отдельных элементов (балконы, лоджии, водосточные трубы), а также поддерживают в чистоте и исправном состоянии расположенные на фасадах информационные таблички, памятные доски. Производится световое оформление витрин магазинов и офисов, выходящих фасадами на улицы.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Не допускается наклеивание и развешивание на зданиях, заборах, остановках городского пассажирского транспорта, опорах освещения, деревьях объявлений и информационных сообщений.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Самовольное переоборудование фасадов зданий и конструктивных элементов не допускается.</w:t>
      </w:r>
    </w:p>
    <w:bookmarkEnd w:id="92"/>
    <w:bookmarkStart w:name="z10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Содержание наружного освещения и фонтанов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Включение наружного освещения улиц, дорог, площадей, набережных и иных освещаемых объектов производится при снижении уровня естественной освещенности в вечерние сумерки до 20 люкс, а отключение в утренние сумерки при ее повышении до 10 люкс по графику, утвержденному местным исполнительным органом.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Элементы устройств наружного освещения и контактной сети, металлические опоры, кронштейны содержатся в чистоте, не имеют очагов коррозии и окрашиваются. Замена перегоревших светильников осуществляется соответствующими организациями.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Вышедшие из строя газоразрядные лампы, содержащие ртуть хранятся в специально отведенных для этих целей помещениях и вывозятся на специальные предприятия для их утилизации. Указанные типы ламп на полигон не вывозятся.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Вывоз сбитых опор освещения и контактной сети электрифицированного транспорта осуществляется владельцем опоры на основных магистралях незамедлительно, на остальных территориях, а также демонтируемых опор – в течение суток.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Уполномоченный орган обеспечивает надлежащее состояние и эксплуатацию фонтанов находящийся в коммунальной собственности.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Сроки включения фонтанов, режимы их работы, график промывки и очистки чаш, технологические перерывы и окончание работы определяются уполномоченным органом.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период работы фонтанов очистка водной поверхности от мусора производится ежедневно. Эксплуатирующие организации содержат фонтаны в чистоте также в период их отключения.</w:t>
      </w:r>
    </w:p>
    <w:bookmarkEnd w:id="100"/>
    <w:bookmarkStart w:name="z11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Ответственность за нарушение Правил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Юридические и физические лица, виновные в нарушении настоящих Правил, несут ответственность в соответствии с Кодексом Республики Казахстан "Об административных правонарушениях".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Применение мер административной ответственности не освобождает нарушителей от возмещения причинҰнного материального ущерба в соответствии с действующим законодательством Республики Казахстан, устранения допущенных нарушений и выполнения требований, предусмотренных настоящими Правилами.</w:t>
      </w:r>
    </w:p>
    <w:bookmarkEnd w:id="10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