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fd641" w14:textId="43fd6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Северо-Казахстанского областного маслихата от 24 ноября 2016 года № 7/3 "Об утверждении перечней объектов, предлагаемых в концессию и местных проектов государственно-частного партнерства, планируемых к реализации (на 2016-2018 годы)"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Северо-Казахстанской области от 14 июня 2017 года N 14/9. Зарегистрировано Департаментом юстиции Северо-Казахстанской области 30 июня 2017 года N 4245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Северо-Казахстанский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от 24 ноября 2016 года № 7/3 "Об утверждении перечней объектов, предлагаемых в концессию и местных проектов государственно-частного партнерства, планируемых к реализации (на 2016-2018 годы)" (зарегистрировано в Реестре государственной регистрации нормативных правовых актов № 3947, опубликовано 7 декабря 2016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ХІVсессии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Алпысов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Северо-Казахстанского областного маслихата от 14 июня 2017 года № 14/9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Северо-Казахстанского областного маслихата от 24 ноября 2016 года № 7/3</w:t>
            </w:r>
          </w:p>
        </w:tc>
      </w:tr>
    </w:tbl>
    <w:bookmarkStart w:name="z1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объектов, предлагаемых в концессию </w:t>
      </w:r>
    </w:p>
    <w:bookmarkEnd w:id="3"/>
    <w:bookmarkStart w:name="z2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 среднесрочный период (на 2016-2018 годы), относящихся к коммунальной собственности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7"/>
        <w:gridCol w:w="10413"/>
      </w:tblGrid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5"/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Существующие объекты государственной собственности, реконструкция и эксплуатация которых будут осуществлены на основе договора концессии</w:t>
            </w:r>
          </w:p>
          <w:bookmarkEnd w:id="6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Объекты, создание и эксплуатация которых будут осуществлены на основе договоров концессии</w:t>
            </w:r>
          </w:p>
          <w:bookmarkEnd w:id="7"/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8"/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детского сада на 140 мест в микрорайоне "Орман" в городе Петропавловске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9"/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детского сада на 90 мест по улице имени Жалела Кизатова в городе Петропавловске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10"/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центра офтальмологической диагностики для оказания амбулаторной и стационарной помощи населению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  <w:bookmarkEnd w:id="11"/>
        </w:tc>
        <w:tc>
          <w:tcPr>
            <w:tcW w:w="10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эксплуатация сети городского освещения города Петропавловска Северо-Казахстанской области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