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3f066" w14:textId="c93f0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приоритетных сельскохозяйственных культур и норм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13 июля 2017 года № 274. Зарегистрировано Департаментом юстиции Северо-Казахстанской области 14 июля 2017 года № 4256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грунте, утвержденных приказом исполняющего обязанности Министра сельского хозяйства Республики Казахстан от 27 февраля 2015 года № 4-3/177 "Об 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Реестре государственной регистрации нормативных правовых актов Республики Казахстан № 11094),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перечень приоритетных сельскохозяйственных культур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нормы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приоритетных сельскохозяйственных культур и норм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от 18 августа 2016 года № 312 (опубликовано 05 сентября 2016 года в информационно-правовой системе нормативных правовых актов Республики Казахстан "Әділет", зарегистрировано в Реестре государственной регистрации нормативных правовых актов за № 3866).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коммунальное государственное учреждение "Управление сельского хозяйства акимата Северо-Казахстанской области".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его первого официального опубликования и распространяется на правоотношения, возникшие с 21 февраля 2017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Северо-Казахстанской области от 13 июля 2017 года № 274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приоритетных сельскохозяйственных культур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приоритетных сельскохозяйственных культур</w:t>
            </w:r>
          </w:p>
          <w:bookmarkEnd w:id="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Масличные культуры:</w:t>
            </w:r>
          </w:p>
          <w:bookmarkEnd w:id="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  <w:bookmarkEnd w:id="1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  <w:bookmarkEnd w:id="1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ЛҰн</w:t>
            </w:r>
          </w:p>
          <w:bookmarkEnd w:id="12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  <w:bookmarkEnd w:id="13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Рыжик</w:t>
            </w:r>
          </w:p>
          <w:bookmarkEnd w:id="14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  <w:bookmarkEnd w:id="15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культуры:</w:t>
            </w:r>
          </w:p>
          <w:bookmarkEnd w:id="16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 первого года жизни, посеянные на пашне и (или) для целей залужения и (или)коренного улучшения сенокосных и пастбищных угодий</w:t>
            </w:r>
          </w:p>
          <w:bookmarkEnd w:id="17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многолетние травы первого года жизни, посеянные на пашне и (или) для целей залужения и (или)коренного улучшения сенокосных и пастбищных угодий</w:t>
            </w:r>
          </w:p>
          <w:bookmarkEnd w:id="18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 (за исключением зерновых колосовых культур)</w:t>
            </w:r>
          </w:p>
          <w:bookmarkEnd w:id="19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Кукуруза на силос </w:t>
            </w:r>
          </w:p>
          <w:bookmarkEnd w:id="20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 на силос</w:t>
            </w:r>
          </w:p>
          <w:bookmarkEnd w:id="21"/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</w:t>
            </w:r>
          </w:p>
          <w:bookmarkEnd w:id="22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Северо-Казахстанской области от 13 июля 2017 года № 274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субсидий (на 1 гектар и (или) 1 тонну) на повышение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"/>
        <w:gridCol w:w="776"/>
        <w:gridCol w:w="2064"/>
        <w:gridCol w:w="2064"/>
        <w:gridCol w:w="2064"/>
        <w:gridCol w:w="2064"/>
        <w:gridCol w:w="2064"/>
      </w:tblGrid>
      <w:tr>
        <w:trPr>
          <w:trHeight w:val="30" w:hRule="atLeast"/>
        </w:trPr>
        <w:tc>
          <w:tcPr>
            <w:tcW w:w="12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4"/>
        </w:tc>
        <w:tc>
          <w:tcPr>
            <w:tcW w:w="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района, города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Масличные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сданные на переработку перерабатывающему предприятию (норматив субсидий на 1 тонну, тенге):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подсолнечник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лҰн 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горчица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рыжик, соя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Магжана Жумабаева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Габита Мусрепова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Уалихановский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 акына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8"/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Петропавловск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  <w:tc>
          <w:tcPr>
            <w:tcW w:w="2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</w:tbl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4"/>
        <w:gridCol w:w="1944"/>
        <w:gridCol w:w="1944"/>
        <w:gridCol w:w="2351"/>
        <w:gridCol w:w="41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Кормовые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(норматив субсидий на 1 гектар, тенге):</w:t>
            </w:r>
          </w:p>
          <w:bookmarkEnd w:id="40"/>
        </w:tc>
        <w:tc>
          <w:tcPr>
            <w:tcW w:w="4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Сахарная свекла сданная на переработку на сахарный завод (норматив субсидий на 1 тонну, тенге)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бобовые травы первого года жизни</w:t>
            </w:r>
          </w:p>
          <w:bookmarkEnd w:id="41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многолетние травы первого года жизни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однолетние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исключением зерновых колосовых культур)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 и подсолнечник на силос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2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3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4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5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6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7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8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49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0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1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2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3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4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  <w:bookmarkEnd w:id="55"/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  <w:tc>
          <w:tcPr>
            <w:tcW w:w="1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4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