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a0c38" w14:textId="faa0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районам Северо-Казахстанской области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2017 года № 277. Зарегистрировано Департаментом юстиции Северо-Казахстанской области 14 июля 2017 года № 4259. Утратило силу постановлением акимата Северо-Казахстанской области от 21 ноября 2017 года № 459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21.11.2017 </w:t>
      </w:r>
      <w:r>
        <w:rPr>
          <w:rFonts w:ascii="Times New Roman"/>
          <w:b w:val="false"/>
          <w:i w:val="false"/>
          <w:color w:val="ff0000"/>
          <w:sz w:val="28"/>
        </w:rPr>
        <w:t>№ 459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Республики Казахстан № 11094)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объемы субсидий на повышение урожайности и качества продукции растениеводства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районам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 и распространяется на правоотношения, возникшие с 21 февраля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13 июля 2017года № 277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по районам Северо-Казахстанской области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3784"/>
        <w:gridCol w:w="3322"/>
        <w:gridCol w:w="3780"/>
      </w:tblGrid>
      <w:tr>
        <w:trPr>
          <w:trHeight w:val="30" w:hRule="atLeast"/>
        </w:trPr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"/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субсидий,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гектар (июль)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тонну (декабрь)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209 725 000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197 025 000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63 949 750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9 676 000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54 273 750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137 111 250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122 141 250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185 703 000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8 928 000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176 775 000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171 532 250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164 426 250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250 784 750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221 238 750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180 125 000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53 000 000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127 125 000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121 075 000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120 075 000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319 073 250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25 032 000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294 041 250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615 164 250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57 258 000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557 906 205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121 083 750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116 973 750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241 855 000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3 460 000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238 395 000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"/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87 147 750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3 876 000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83 271 750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2 704 330 000</w:t>
            </w:r>
          </w:p>
        </w:tc>
        <w:tc>
          <w:tcPr>
            <w:tcW w:w="3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230 662 000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2 473 668 000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